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EC" w:rsidRPr="00674FEC" w:rsidRDefault="00674FEC" w:rsidP="00674FEC">
      <w:pPr>
        <w:widowControl w:val="0"/>
        <w:tabs>
          <w:tab w:val="left" w:pos="9540"/>
        </w:tabs>
        <w:autoSpaceDE w:val="0"/>
        <w:autoSpaceDN w:val="0"/>
        <w:adjustRightInd w:val="0"/>
        <w:spacing w:after="0" w:line="240" w:lineRule="auto"/>
        <w:ind w:left="284" w:firstLine="720"/>
        <w:jc w:val="right"/>
        <w:rPr>
          <w:rFonts w:ascii="Arial" w:eastAsia="Times New Roman" w:hAnsi="Arial" w:cs="Arial"/>
          <w:sz w:val="20"/>
          <w:szCs w:val="20"/>
          <w:lang w:eastAsia="ru-RU"/>
        </w:rPr>
      </w:pPr>
      <w:bookmarkStart w:id="0" w:name="_GoBack"/>
      <w:bookmarkEnd w:id="0"/>
      <w:r w:rsidRPr="00674FEC">
        <w:rPr>
          <w:rFonts w:ascii="Arial" w:eastAsia="Times New Roman" w:hAnsi="Arial" w:cs="Arial"/>
          <w:sz w:val="20"/>
          <w:szCs w:val="20"/>
          <w:lang w:eastAsia="ru-RU"/>
        </w:rPr>
        <w:t>Приложение 1</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к Постановлению  Администрации</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Борисоглебского сельского поселения</w:t>
      </w:r>
    </w:p>
    <w:p w:rsidR="00674FEC" w:rsidRPr="00674FEC" w:rsidRDefault="00674FEC" w:rsidP="00674FEC">
      <w:pPr>
        <w:widowControl w:val="0"/>
        <w:autoSpaceDE w:val="0"/>
        <w:autoSpaceDN w:val="0"/>
        <w:adjustRightInd w:val="0"/>
        <w:spacing w:after="0" w:line="240" w:lineRule="auto"/>
        <w:ind w:left="284" w:firstLine="720"/>
        <w:jc w:val="right"/>
        <w:rPr>
          <w:rFonts w:ascii="Arial" w:eastAsia="Times New Roman" w:hAnsi="Arial" w:cs="Arial"/>
          <w:sz w:val="20"/>
          <w:szCs w:val="20"/>
          <w:lang w:eastAsia="ru-RU"/>
        </w:rPr>
      </w:pPr>
      <w:r w:rsidRPr="00674FEC">
        <w:rPr>
          <w:rFonts w:ascii="Arial" w:eastAsia="Times New Roman" w:hAnsi="Arial" w:cs="Arial"/>
          <w:sz w:val="20"/>
          <w:szCs w:val="20"/>
          <w:lang w:eastAsia="ru-RU"/>
        </w:rPr>
        <w:t xml:space="preserve">                                                                       от </w:t>
      </w:r>
      <w:r w:rsidR="00A63806">
        <w:rPr>
          <w:rFonts w:ascii="Arial" w:eastAsia="Times New Roman" w:hAnsi="Arial" w:cs="Arial"/>
          <w:sz w:val="20"/>
          <w:szCs w:val="20"/>
          <w:lang w:eastAsia="ru-RU"/>
        </w:rPr>
        <w:t>05.11</w:t>
      </w:r>
      <w:r w:rsidRPr="00674FEC">
        <w:rPr>
          <w:rFonts w:ascii="Arial" w:eastAsia="Times New Roman" w:hAnsi="Arial" w:cs="Arial"/>
          <w:sz w:val="20"/>
          <w:szCs w:val="20"/>
          <w:lang w:eastAsia="ru-RU"/>
        </w:rPr>
        <w:t>.</w:t>
      </w:r>
      <w:r w:rsidR="00A63806">
        <w:rPr>
          <w:rFonts w:ascii="Arial" w:eastAsia="Times New Roman" w:hAnsi="Arial" w:cs="Arial"/>
          <w:sz w:val="20"/>
          <w:szCs w:val="20"/>
          <w:lang w:eastAsia="ru-RU"/>
        </w:rPr>
        <w:t>2015г.</w:t>
      </w:r>
      <w:r w:rsidRPr="00674FEC">
        <w:rPr>
          <w:rFonts w:ascii="Arial" w:eastAsia="Times New Roman" w:hAnsi="Arial" w:cs="Arial"/>
          <w:sz w:val="20"/>
          <w:szCs w:val="20"/>
          <w:lang w:eastAsia="ru-RU"/>
        </w:rPr>
        <w:t xml:space="preserve"> № </w:t>
      </w:r>
      <w:r w:rsidR="00A63806">
        <w:rPr>
          <w:rFonts w:ascii="Arial" w:eastAsia="Times New Roman" w:hAnsi="Arial" w:cs="Arial"/>
          <w:sz w:val="20"/>
          <w:szCs w:val="20"/>
          <w:lang w:eastAsia="ru-RU"/>
        </w:rPr>
        <w:t>295</w:t>
      </w:r>
      <w:r w:rsidRPr="00674FEC">
        <w:rPr>
          <w:rFonts w:ascii="Arial" w:eastAsia="Times New Roman" w:hAnsi="Arial" w:cs="Arial"/>
          <w:sz w:val="20"/>
          <w:szCs w:val="20"/>
          <w:lang w:eastAsia="ru-RU"/>
        </w:rPr>
        <w:t xml:space="preserve"> </w:t>
      </w:r>
    </w:p>
    <w:p w:rsidR="00674FEC" w:rsidRPr="00674FEC" w:rsidRDefault="00674FEC" w:rsidP="00674FEC">
      <w:pPr>
        <w:widowControl w:val="0"/>
        <w:autoSpaceDE w:val="0"/>
        <w:autoSpaceDN w:val="0"/>
        <w:adjustRightInd w:val="0"/>
        <w:spacing w:after="0" w:line="240" w:lineRule="auto"/>
        <w:ind w:firstLine="720"/>
        <w:rPr>
          <w:rFonts w:ascii="Arial" w:eastAsia="Times New Roman" w:hAnsi="Arial" w:cs="Arial"/>
          <w:sz w:val="20"/>
          <w:szCs w:val="20"/>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r w:rsidRPr="00674FEC">
        <w:rPr>
          <w:rFonts w:ascii="Times New Roman" w:eastAsia="Times New Roman" w:hAnsi="Times New Roman" w:cs="Times New Roman"/>
          <w:b/>
          <w:sz w:val="32"/>
          <w:szCs w:val="24"/>
          <w:lang w:eastAsia="ru-RU"/>
        </w:rPr>
        <w:t>МУНИЦИПАЛЬНАЯ ЦЕЛЕВАЯ ПРОГРАММА</w:t>
      </w:r>
      <w:r w:rsidRPr="00674FEC">
        <w:rPr>
          <w:rFonts w:ascii="Times New Roman" w:eastAsia="Times New Roman" w:hAnsi="Times New Roman" w:cs="Times New Roman"/>
          <w:b/>
          <w:sz w:val="32"/>
          <w:szCs w:val="24"/>
          <w:lang w:eastAsia="ru-RU"/>
        </w:rPr>
        <w:br/>
        <w:t xml:space="preserve"> </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28"/>
          <w:szCs w:val="28"/>
          <w:lang w:eastAsia="ru-RU"/>
        </w:rPr>
        <w:t>«</w:t>
      </w:r>
      <w:r w:rsidRPr="00674FEC">
        <w:rPr>
          <w:rFonts w:ascii="Times New Roman" w:eastAsia="Times New Roman" w:hAnsi="Times New Roman" w:cs="Times New Roman"/>
          <w:b/>
          <w:sz w:val="40"/>
          <w:szCs w:val="40"/>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40"/>
          <w:szCs w:val="28"/>
          <w:lang w:eastAsia="ru-RU"/>
        </w:rPr>
        <w:t>на территории  Борисоглебского сельского поселения</w:t>
      </w:r>
    </w:p>
    <w:p w:rsidR="00674FEC" w:rsidRPr="00674FEC" w:rsidRDefault="00674FEC" w:rsidP="00674FEC">
      <w:pPr>
        <w:spacing w:after="0" w:line="240" w:lineRule="auto"/>
        <w:jc w:val="center"/>
        <w:rPr>
          <w:rFonts w:ascii="Times New Roman" w:eastAsia="Times New Roman" w:hAnsi="Times New Roman" w:cs="Times New Roman"/>
          <w:b/>
          <w:bCs/>
          <w:sz w:val="40"/>
          <w:szCs w:val="28"/>
          <w:lang w:eastAsia="ru-RU"/>
        </w:rPr>
      </w:pPr>
      <w:r w:rsidRPr="00674FEC">
        <w:rPr>
          <w:rFonts w:ascii="Times New Roman" w:eastAsia="Times New Roman" w:hAnsi="Times New Roman" w:cs="Times New Roman"/>
          <w:b/>
          <w:bCs/>
          <w:sz w:val="40"/>
          <w:szCs w:val="28"/>
          <w:lang w:eastAsia="ru-RU"/>
        </w:rPr>
        <w:t>на 201</w:t>
      </w:r>
      <w:r w:rsidR="00B86FAB">
        <w:rPr>
          <w:rFonts w:ascii="Times New Roman" w:eastAsia="Times New Roman" w:hAnsi="Times New Roman" w:cs="Times New Roman"/>
          <w:b/>
          <w:bCs/>
          <w:sz w:val="40"/>
          <w:szCs w:val="28"/>
          <w:lang w:eastAsia="ru-RU"/>
        </w:rPr>
        <w:t>6</w:t>
      </w:r>
      <w:r w:rsidRPr="00674FEC">
        <w:rPr>
          <w:rFonts w:ascii="Times New Roman" w:eastAsia="Times New Roman" w:hAnsi="Times New Roman" w:cs="Times New Roman"/>
          <w:b/>
          <w:bCs/>
          <w:sz w:val="40"/>
          <w:szCs w:val="28"/>
          <w:lang w:eastAsia="ru-RU"/>
        </w:rPr>
        <w:t>-20</w:t>
      </w:r>
      <w:r w:rsidR="00B86FAB">
        <w:rPr>
          <w:rFonts w:ascii="Times New Roman" w:eastAsia="Times New Roman" w:hAnsi="Times New Roman" w:cs="Times New Roman"/>
          <w:b/>
          <w:bCs/>
          <w:sz w:val="40"/>
          <w:szCs w:val="28"/>
          <w:lang w:eastAsia="ru-RU"/>
        </w:rPr>
        <w:t>20</w:t>
      </w:r>
      <w:r w:rsidRPr="00674FEC">
        <w:rPr>
          <w:rFonts w:ascii="Times New Roman" w:eastAsia="Times New Roman" w:hAnsi="Times New Roman" w:cs="Times New Roman"/>
          <w:b/>
          <w:bCs/>
          <w:sz w:val="40"/>
          <w:szCs w:val="28"/>
          <w:lang w:eastAsia="ru-RU"/>
        </w:rPr>
        <w:t xml:space="preserve"> годы»</w:t>
      </w:r>
    </w:p>
    <w:p w:rsidR="00674FEC" w:rsidRPr="00674FEC" w:rsidRDefault="00674FEC" w:rsidP="00674FEC">
      <w:pPr>
        <w:spacing w:after="0" w:line="240" w:lineRule="auto"/>
        <w:jc w:val="both"/>
        <w:rPr>
          <w:rFonts w:ascii="Times New Roman" w:eastAsia="Times New Roman" w:hAnsi="Times New Roman" w:cs="Times New Roman"/>
          <w:b/>
          <w:sz w:val="28"/>
          <w:szCs w:val="28"/>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32"/>
          <w:szCs w:val="24"/>
          <w:lang w:eastAsia="ru-RU"/>
        </w:rPr>
      </w:pPr>
      <w:r w:rsidRPr="00674FEC">
        <w:rPr>
          <w:rFonts w:ascii="Times New Roman" w:eastAsia="Times New Roman" w:hAnsi="Times New Roman" w:cs="Times New Roman"/>
          <w:b/>
          <w:sz w:val="32"/>
          <w:szCs w:val="24"/>
          <w:lang w:eastAsia="ru-RU"/>
        </w:rPr>
        <w:t>201</w:t>
      </w:r>
      <w:r w:rsidR="00B86FAB">
        <w:rPr>
          <w:rFonts w:ascii="Times New Roman" w:eastAsia="Times New Roman" w:hAnsi="Times New Roman" w:cs="Times New Roman"/>
          <w:b/>
          <w:sz w:val="32"/>
          <w:szCs w:val="24"/>
          <w:lang w:eastAsia="ru-RU"/>
        </w:rPr>
        <w:t>6</w:t>
      </w:r>
      <w:r w:rsidRPr="00674FEC">
        <w:rPr>
          <w:rFonts w:ascii="Times New Roman" w:eastAsia="Times New Roman" w:hAnsi="Times New Roman" w:cs="Times New Roman"/>
          <w:b/>
          <w:sz w:val="32"/>
          <w:szCs w:val="24"/>
          <w:lang w:eastAsia="ru-RU"/>
        </w:rPr>
        <w:t xml:space="preserve"> год</w:t>
      </w: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
    <w:p w:rsidR="005734A2" w:rsidRDefault="00674FEC" w:rsidP="00674FEC">
      <w:pPr>
        <w:spacing w:before="240" w:after="60" w:line="240" w:lineRule="auto"/>
        <w:outlineLvl w:val="7"/>
        <w:rPr>
          <w:rFonts w:ascii="Calibri" w:eastAsia="Calibri" w:hAnsi="Calibri" w:cs="Times New Roman"/>
          <w:b/>
          <w:i/>
          <w:iCs/>
          <w:sz w:val="24"/>
          <w:szCs w:val="24"/>
        </w:rPr>
      </w:pPr>
      <w:r w:rsidRPr="00674FEC">
        <w:rPr>
          <w:rFonts w:ascii="Calibri" w:eastAsia="Calibri" w:hAnsi="Calibri" w:cs="Times New Roman"/>
          <w:b/>
          <w:i/>
          <w:iCs/>
          <w:sz w:val="24"/>
          <w:szCs w:val="24"/>
          <w:lang w:val="en-US"/>
        </w:rPr>
        <w:t xml:space="preserve">    </w:t>
      </w:r>
    </w:p>
    <w:p w:rsidR="00674FEC" w:rsidRPr="00674FEC" w:rsidRDefault="00674FEC" w:rsidP="00674FEC">
      <w:pPr>
        <w:spacing w:before="240" w:after="60" w:line="240" w:lineRule="auto"/>
        <w:outlineLvl w:val="7"/>
        <w:rPr>
          <w:rFonts w:ascii="Calibri" w:eastAsia="Calibri" w:hAnsi="Calibri" w:cs="Times New Roman"/>
          <w:b/>
          <w:i/>
          <w:iCs/>
          <w:sz w:val="24"/>
          <w:szCs w:val="24"/>
          <w:lang w:val="en-US"/>
        </w:rPr>
      </w:pPr>
      <w:proofErr w:type="spellStart"/>
      <w:r w:rsidRPr="00674FEC">
        <w:rPr>
          <w:rFonts w:ascii="Calibri" w:eastAsia="Calibri" w:hAnsi="Calibri" w:cs="Times New Roman"/>
          <w:b/>
          <w:i/>
          <w:iCs/>
          <w:sz w:val="24"/>
          <w:szCs w:val="24"/>
          <w:lang w:val="en-US"/>
        </w:rPr>
        <w:lastRenderedPageBreak/>
        <w:t>Общие</w:t>
      </w:r>
      <w:proofErr w:type="spellEnd"/>
      <w:r w:rsidRPr="00674FEC">
        <w:rPr>
          <w:rFonts w:ascii="Calibri" w:eastAsia="Calibri" w:hAnsi="Calibri" w:cs="Times New Roman"/>
          <w:b/>
          <w:i/>
          <w:iCs/>
          <w:sz w:val="24"/>
          <w:szCs w:val="24"/>
          <w:lang w:val="en-US"/>
        </w:rPr>
        <w:t xml:space="preserve"> </w:t>
      </w:r>
      <w:proofErr w:type="spellStart"/>
      <w:r w:rsidRPr="00674FEC">
        <w:rPr>
          <w:rFonts w:ascii="Calibri" w:eastAsia="Calibri" w:hAnsi="Calibri" w:cs="Times New Roman"/>
          <w:b/>
          <w:i/>
          <w:iCs/>
          <w:sz w:val="24"/>
          <w:szCs w:val="24"/>
          <w:lang w:val="en-US"/>
        </w:rPr>
        <w:t>положения</w:t>
      </w:r>
      <w:proofErr w:type="spellEnd"/>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bl>
      <w:tblPr>
        <w:tblW w:w="10539"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027"/>
        <w:gridCol w:w="7512"/>
      </w:tblGrid>
      <w:tr w:rsidR="00674FEC" w:rsidRPr="00674FEC" w:rsidTr="00B86FAB">
        <w:tc>
          <w:tcPr>
            <w:tcW w:w="3027" w:type="dxa"/>
          </w:tcPr>
          <w:p w:rsidR="00674FEC" w:rsidRPr="00674FEC" w:rsidRDefault="00674FEC" w:rsidP="00674FEC">
            <w:pPr>
              <w:spacing w:after="0" w:line="240" w:lineRule="auto"/>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Наименование Программы</w:t>
            </w:r>
          </w:p>
        </w:tc>
        <w:tc>
          <w:tcPr>
            <w:tcW w:w="7512" w:type="dxa"/>
          </w:tcPr>
          <w:p w:rsidR="00674FEC" w:rsidRPr="00674FEC" w:rsidRDefault="00674FEC" w:rsidP="00B86FAB">
            <w:pPr>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Муниципальная  целевая программа "Улучшение условий проживания отдельных категорий граждан, нуждающихся в специальной социальной защите» на территории  Борисоглебского  сельского поселения на 201</w:t>
            </w:r>
            <w:r w:rsidR="00B86FAB">
              <w:rPr>
                <w:rFonts w:ascii="Times New Roman" w:eastAsia="Times New Roman" w:hAnsi="Times New Roman" w:cs="Times New Roman"/>
                <w:sz w:val="24"/>
                <w:szCs w:val="24"/>
                <w:lang w:eastAsia="ru-RU"/>
              </w:rPr>
              <w:t>6</w:t>
            </w:r>
            <w:r w:rsidRPr="00674FEC">
              <w:rPr>
                <w:rFonts w:ascii="Times New Roman" w:eastAsia="Times New Roman" w:hAnsi="Times New Roman" w:cs="Times New Roman"/>
                <w:sz w:val="24"/>
                <w:szCs w:val="24"/>
                <w:lang w:eastAsia="ru-RU"/>
              </w:rPr>
              <w:t>- 20</w:t>
            </w:r>
            <w:r w:rsidR="00B86FAB">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Программа)</w:t>
            </w:r>
          </w:p>
        </w:tc>
      </w:tr>
      <w:tr w:rsidR="00674FEC" w:rsidRPr="00674FEC" w:rsidTr="00B86FAB">
        <w:trPr>
          <w:trHeight w:val="1326"/>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Основание разработки Программы</w:t>
            </w:r>
          </w:p>
        </w:tc>
        <w:tc>
          <w:tcPr>
            <w:tcW w:w="7512" w:type="dxa"/>
          </w:tcPr>
          <w:p w:rsidR="00674FEC" w:rsidRPr="00674FEC" w:rsidRDefault="00222F51" w:rsidP="00B86FAB">
            <w:pPr>
              <w:widowControl w:val="0"/>
              <w:autoSpaceDE w:val="0"/>
              <w:autoSpaceDN w:val="0"/>
              <w:adjustRightInd w:val="0"/>
              <w:spacing w:before="108" w:after="108" w:line="240" w:lineRule="auto"/>
              <w:jc w:val="both"/>
              <w:outlineLvl w:val="0"/>
              <w:rPr>
                <w:rFonts w:ascii="Times New Roman" w:eastAsia="Times New Roman" w:hAnsi="Times New Roman" w:cs="Arial"/>
                <w:bCs/>
                <w:sz w:val="24"/>
                <w:szCs w:val="24"/>
                <w:lang w:eastAsia="ru-RU"/>
              </w:rPr>
            </w:pPr>
            <w:hyperlink r:id="rId7" w:history="1">
              <w:r w:rsidR="00674FEC" w:rsidRPr="00674FEC">
                <w:rPr>
                  <w:rFonts w:ascii="Times New Roman" w:eastAsia="Times New Roman" w:hAnsi="Times New Roman" w:cs="Arial"/>
                  <w:sz w:val="24"/>
                  <w:szCs w:val="24"/>
                  <w:lang w:eastAsia="ru-RU"/>
                </w:rPr>
                <w:t xml:space="preserve">  Региональная программа "Стимулирование развития жилищного строительства на территории Ярославской области на 201</w:t>
              </w:r>
              <w:r w:rsidR="00B86FAB">
                <w:rPr>
                  <w:rFonts w:ascii="Times New Roman" w:eastAsia="Times New Roman" w:hAnsi="Times New Roman" w:cs="Arial"/>
                  <w:sz w:val="24"/>
                  <w:szCs w:val="24"/>
                  <w:lang w:eastAsia="ru-RU"/>
                </w:rPr>
                <w:t>1</w:t>
              </w:r>
              <w:r w:rsidR="00674FEC" w:rsidRPr="00674FEC">
                <w:rPr>
                  <w:rFonts w:ascii="Times New Roman" w:eastAsia="Times New Roman" w:hAnsi="Times New Roman" w:cs="Arial"/>
                  <w:sz w:val="24"/>
                  <w:szCs w:val="24"/>
                  <w:lang w:eastAsia="ru-RU"/>
                </w:rPr>
                <w:t>-20</w:t>
              </w:r>
              <w:r w:rsidR="00B86FAB">
                <w:rPr>
                  <w:rFonts w:ascii="Times New Roman" w:eastAsia="Times New Roman" w:hAnsi="Times New Roman" w:cs="Arial"/>
                  <w:sz w:val="24"/>
                  <w:szCs w:val="24"/>
                  <w:lang w:eastAsia="ru-RU"/>
                </w:rPr>
                <w:t>20</w:t>
              </w:r>
              <w:r w:rsidR="00674FEC" w:rsidRPr="00674FEC">
                <w:rPr>
                  <w:rFonts w:ascii="Times New Roman" w:eastAsia="Times New Roman" w:hAnsi="Times New Roman" w:cs="Arial"/>
                  <w:sz w:val="24"/>
                  <w:szCs w:val="24"/>
                  <w:lang w:eastAsia="ru-RU"/>
                </w:rPr>
                <w:t xml:space="preserve"> годы», утвержденная  </w:t>
              </w:r>
            </w:hyperlink>
            <w:r w:rsidR="00674FEC" w:rsidRPr="00674FEC">
              <w:rPr>
                <w:rFonts w:ascii="Times New Roman" w:eastAsia="Times New Roman" w:hAnsi="Times New Roman" w:cs="Arial"/>
                <w:bCs/>
                <w:sz w:val="24"/>
                <w:szCs w:val="24"/>
                <w:lang w:eastAsia="ru-RU"/>
              </w:rPr>
              <w:t>постановлением Правительства Ярославской области  от 26.01.2011г. № 9-п</w:t>
            </w:r>
          </w:p>
        </w:tc>
      </w:tr>
      <w:tr w:rsidR="00674FEC" w:rsidRPr="00674FEC" w:rsidTr="00B86FAB">
        <w:trPr>
          <w:trHeight w:val="36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Муниципальный</w:t>
            </w:r>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заказчик Программы</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 Борисоглебского муниципального района Ярославской области в лице Главы Борисоглебского сельского поселения</w:t>
            </w:r>
          </w:p>
        </w:tc>
      </w:tr>
      <w:tr w:rsidR="00674FEC" w:rsidRPr="00674FEC" w:rsidTr="00B86FAB">
        <w:trPr>
          <w:trHeight w:val="36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Координатор Программы</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w:t>
            </w:r>
          </w:p>
        </w:tc>
      </w:tr>
      <w:tr w:rsidR="00674FEC" w:rsidRPr="00674FEC" w:rsidTr="00B86FAB">
        <w:trPr>
          <w:trHeight w:val="297"/>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Разработчик Программы </w:t>
            </w:r>
          </w:p>
        </w:tc>
        <w:tc>
          <w:tcPr>
            <w:tcW w:w="7512" w:type="dxa"/>
          </w:tcPr>
          <w:p w:rsidR="00674FEC" w:rsidRPr="00674FEC" w:rsidRDefault="00674FEC" w:rsidP="00674FEC">
            <w:pPr>
              <w:autoSpaceDE w:val="0"/>
              <w:autoSpaceDN w:val="0"/>
              <w:adjustRightInd w:val="0"/>
              <w:spacing w:after="0" w:line="228"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Администрация Борисоглебского сельского поселения</w:t>
            </w:r>
          </w:p>
        </w:tc>
      </w:tr>
      <w:tr w:rsidR="00674FEC" w:rsidRPr="00674FEC" w:rsidTr="00B86FAB">
        <w:trPr>
          <w:trHeight w:val="4777"/>
        </w:trPr>
        <w:tc>
          <w:tcPr>
            <w:tcW w:w="3027" w:type="dxa"/>
            <w:tcBorders>
              <w:bottom w:val="single" w:sz="6" w:space="0" w:color="000000"/>
            </w:tcBorders>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Цели и задачи Программы</w:t>
            </w:r>
          </w:p>
        </w:tc>
        <w:tc>
          <w:tcPr>
            <w:tcW w:w="7512" w:type="dxa"/>
            <w:tcBorders>
              <w:bottom w:val="single" w:sz="6" w:space="0" w:color="000000"/>
            </w:tcBorders>
          </w:tcPr>
          <w:p w:rsidR="00674FEC" w:rsidRPr="00674FEC" w:rsidRDefault="00674FEC" w:rsidP="00674FEC">
            <w:pPr>
              <w:spacing w:after="0" w:line="228" w:lineRule="auto"/>
              <w:ind w:firstLine="317"/>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цели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Борисоглебского сельского поселения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674FEC" w:rsidRPr="00674FEC" w:rsidRDefault="00674FEC" w:rsidP="00674FEC">
            <w:pPr>
              <w:tabs>
                <w:tab w:val="num" w:pos="540"/>
              </w:tabs>
              <w:spacing w:after="0" w:line="228" w:lineRule="auto"/>
              <w:ind w:firstLine="317"/>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задачи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предоставление жилых помещений муниципального специализированного жилищного фонда отдельным категориям граждан, проживающим на территории Борисоглебского сельского поселения и нуждающимся в специальной социальной защите.</w:t>
            </w:r>
          </w:p>
        </w:tc>
      </w:tr>
      <w:tr w:rsidR="00674FEC" w:rsidRPr="00674FEC" w:rsidTr="00B86FAB">
        <w:trPr>
          <w:trHeight w:val="48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Сроки и этапы реализации Программы</w:t>
            </w:r>
          </w:p>
        </w:tc>
        <w:tc>
          <w:tcPr>
            <w:tcW w:w="7512" w:type="dxa"/>
          </w:tcPr>
          <w:p w:rsidR="00674FEC" w:rsidRPr="00674FEC" w:rsidRDefault="00674FEC" w:rsidP="00674FEC">
            <w:pPr>
              <w:autoSpaceDE w:val="0"/>
              <w:autoSpaceDN w:val="0"/>
              <w:adjustRightInd w:val="0"/>
              <w:spacing w:after="0" w:line="240" w:lineRule="auto"/>
              <w:ind w:left="231" w:firstLine="360"/>
              <w:jc w:val="both"/>
              <w:rPr>
                <w:rFonts w:ascii="Times New Roman" w:eastAsia="Calibri" w:hAnsi="Times New Roman" w:cs="Times New Roman"/>
                <w:sz w:val="24"/>
                <w:szCs w:val="24"/>
                <w:lang w:eastAsia="ru-RU"/>
              </w:rPr>
            </w:pPr>
          </w:p>
          <w:p w:rsidR="00674FEC" w:rsidRPr="00674FEC" w:rsidRDefault="00674FEC" w:rsidP="00B86FA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201</w:t>
            </w:r>
            <w:r w:rsidR="00B86FAB">
              <w:rPr>
                <w:rFonts w:ascii="Times New Roman" w:eastAsia="Calibri" w:hAnsi="Times New Roman" w:cs="Times New Roman"/>
                <w:sz w:val="24"/>
                <w:szCs w:val="24"/>
                <w:lang w:eastAsia="ru-RU"/>
              </w:rPr>
              <w:t>6</w:t>
            </w:r>
            <w:r w:rsidRPr="00674FEC">
              <w:rPr>
                <w:rFonts w:ascii="Times New Roman" w:eastAsia="Calibri" w:hAnsi="Times New Roman" w:cs="Times New Roman"/>
                <w:sz w:val="24"/>
                <w:szCs w:val="24"/>
                <w:lang w:eastAsia="ru-RU"/>
              </w:rPr>
              <w:t>-20</w:t>
            </w:r>
            <w:r w:rsidR="00B86FAB">
              <w:rPr>
                <w:rFonts w:ascii="Times New Roman" w:eastAsia="Calibri" w:hAnsi="Times New Roman" w:cs="Times New Roman"/>
                <w:sz w:val="24"/>
                <w:szCs w:val="24"/>
                <w:lang w:eastAsia="ru-RU"/>
              </w:rPr>
              <w:t>20</w:t>
            </w:r>
            <w:r w:rsidRPr="00674FEC">
              <w:rPr>
                <w:rFonts w:ascii="Times New Roman" w:eastAsia="Calibri" w:hAnsi="Times New Roman" w:cs="Times New Roman"/>
                <w:sz w:val="24"/>
                <w:szCs w:val="24"/>
                <w:lang w:eastAsia="ru-RU"/>
              </w:rPr>
              <w:t xml:space="preserve"> годы</w:t>
            </w:r>
          </w:p>
        </w:tc>
      </w:tr>
      <w:tr w:rsidR="00674FEC" w:rsidRPr="00674FEC" w:rsidTr="00B86FAB">
        <w:trPr>
          <w:trHeight w:val="48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Перечень разделов программы</w:t>
            </w:r>
          </w:p>
        </w:tc>
        <w:tc>
          <w:tcPr>
            <w:tcW w:w="7512" w:type="dxa"/>
          </w:tcPr>
          <w:p w:rsidR="00674FEC" w:rsidRPr="00674FEC" w:rsidRDefault="00674FEC" w:rsidP="00674FEC">
            <w:pPr>
              <w:numPr>
                <w:ilvl w:val="0"/>
                <w:numId w:val="2"/>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Содержание проблемы и обоснование необходимости  ее решения программными методами</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Цели и задачи Программы</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Сроки реализации Программы</w:t>
            </w:r>
          </w:p>
          <w:p w:rsidR="00674FEC" w:rsidRPr="00674FEC" w:rsidRDefault="00674FEC" w:rsidP="00674FEC">
            <w:pPr>
              <w:numPr>
                <w:ilvl w:val="0"/>
                <w:numId w:val="2"/>
              </w:numPr>
              <w:tabs>
                <w:tab w:val="num" w:pos="459"/>
              </w:tabs>
              <w:spacing w:after="0" w:line="240" w:lineRule="auto"/>
              <w:ind w:left="459" w:hanging="45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Оценка социально-экономической эффективности реализации Программы и ожидаемые конечные результаты реализации Программы</w:t>
            </w:r>
          </w:p>
          <w:p w:rsidR="00674FEC" w:rsidRPr="00674FEC" w:rsidRDefault="00674FEC" w:rsidP="00674FEC">
            <w:pPr>
              <w:numPr>
                <w:ilvl w:val="0"/>
                <w:numId w:val="2"/>
              </w:numPr>
              <w:tabs>
                <w:tab w:val="num" w:pos="459"/>
              </w:tabs>
              <w:spacing w:after="0" w:line="240" w:lineRule="auto"/>
              <w:ind w:hanging="115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Перечень мероприятий</w:t>
            </w:r>
          </w:p>
          <w:p w:rsidR="00674FEC" w:rsidRPr="00674FEC" w:rsidRDefault="00674FEC" w:rsidP="00674FEC">
            <w:pPr>
              <w:numPr>
                <w:ilvl w:val="0"/>
                <w:numId w:val="2"/>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Механизм реализации и порядок </w:t>
            </w:r>
            <w:proofErr w:type="gramStart"/>
            <w:r w:rsidRPr="00674FEC">
              <w:rPr>
                <w:rFonts w:ascii="Times New Roman" w:eastAsia="Times New Roman" w:hAnsi="Times New Roman" w:cs="Times New Roman"/>
                <w:sz w:val="24"/>
                <w:szCs w:val="24"/>
                <w:lang w:eastAsia="ru-RU"/>
              </w:rPr>
              <w:t>контроля за</w:t>
            </w:r>
            <w:proofErr w:type="gramEnd"/>
            <w:r w:rsidRPr="00674FEC">
              <w:rPr>
                <w:rFonts w:ascii="Times New Roman" w:eastAsia="Times New Roman" w:hAnsi="Times New Roman" w:cs="Times New Roman"/>
                <w:sz w:val="24"/>
                <w:szCs w:val="24"/>
                <w:lang w:eastAsia="ru-RU"/>
              </w:rPr>
              <w:t xml:space="preserve"> ходом реализации Программы</w:t>
            </w:r>
          </w:p>
        </w:tc>
      </w:tr>
      <w:tr w:rsidR="00674FEC" w:rsidRPr="00674FEC" w:rsidTr="00B86FAB">
        <w:trPr>
          <w:trHeight w:val="884"/>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Объемы и источники финансирования Программы</w:t>
            </w:r>
          </w:p>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c>
        <w:tc>
          <w:tcPr>
            <w:tcW w:w="7512" w:type="dxa"/>
          </w:tcPr>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Общая потребность </w:t>
            </w:r>
            <w:r w:rsidR="00C112C8">
              <w:rPr>
                <w:rFonts w:ascii="Times New Roman" w:eastAsia="Calibri" w:hAnsi="Times New Roman" w:cs="Times New Roman"/>
                <w:sz w:val="24"/>
                <w:szCs w:val="24"/>
                <w:lang w:eastAsia="ru-RU"/>
              </w:rPr>
              <w:t>–</w:t>
            </w:r>
            <w:r w:rsidRPr="00674FEC">
              <w:rPr>
                <w:rFonts w:ascii="Times New Roman" w:eastAsia="Calibri" w:hAnsi="Times New Roman" w:cs="Times New Roman"/>
                <w:sz w:val="24"/>
                <w:szCs w:val="24"/>
                <w:lang w:eastAsia="ru-RU"/>
              </w:rPr>
              <w:t xml:space="preserve"> </w:t>
            </w:r>
            <w:r w:rsidR="006B649D">
              <w:rPr>
                <w:rFonts w:ascii="Times New Roman" w:eastAsia="Calibri" w:hAnsi="Times New Roman" w:cs="Times New Roman"/>
                <w:sz w:val="24"/>
                <w:szCs w:val="24"/>
                <w:lang w:eastAsia="ru-RU"/>
              </w:rPr>
              <w:t>6731,518</w:t>
            </w:r>
            <w:r w:rsidRPr="00C112C8">
              <w:rPr>
                <w:rFonts w:ascii="Times New Roman" w:eastAsia="Calibri" w:hAnsi="Times New Roman" w:cs="Times New Roman"/>
                <w:sz w:val="24"/>
                <w:szCs w:val="24"/>
                <w:lang w:eastAsia="ru-RU"/>
              </w:rPr>
              <w:t xml:space="preserve"> тыс. рублей, в том числе:</w:t>
            </w:r>
          </w:p>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C112C8">
              <w:rPr>
                <w:rFonts w:ascii="Times New Roman" w:eastAsia="Calibri" w:hAnsi="Times New Roman" w:cs="Times New Roman"/>
                <w:sz w:val="24"/>
                <w:szCs w:val="24"/>
                <w:lang w:eastAsia="ru-RU"/>
              </w:rPr>
              <w:t xml:space="preserve">областной бюджет                    - </w:t>
            </w:r>
            <w:r w:rsidR="006B649D">
              <w:rPr>
                <w:rFonts w:ascii="Times New Roman" w:eastAsia="Calibri" w:hAnsi="Times New Roman" w:cs="Times New Roman"/>
                <w:sz w:val="24"/>
                <w:szCs w:val="24"/>
                <w:lang w:eastAsia="ru-RU"/>
              </w:rPr>
              <w:t>6377,228</w:t>
            </w:r>
            <w:r w:rsidRPr="00C112C8">
              <w:rPr>
                <w:rFonts w:ascii="Times New Roman" w:eastAsia="Calibri" w:hAnsi="Times New Roman" w:cs="Times New Roman"/>
                <w:sz w:val="24"/>
                <w:szCs w:val="24"/>
                <w:lang w:eastAsia="ru-RU"/>
              </w:rPr>
              <w:t xml:space="preserve"> тыс. рублей</w:t>
            </w:r>
          </w:p>
          <w:p w:rsidR="00674FEC" w:rsidRPr="00C112C8"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C112C8">
              <w:rPr>
                <w:rFonts w:ascii="Times New Roman" w:eastAsia="Calibri" w:hAnsi="Times New Roman" w:cs="Times New Roman"/>
                <w:sz w:val="24"/>
                <w:szCs w:val="24"/>
                <w:lang w:eastAsia="ru-RU"/>
              </w:rPr>
              <w:t xml:space="preserve">бюджет сельского поселения   - </w:t>
            </w:r>
            <w:r w:rsidR="006B649D">
              <w:rPr>
                <w:rFonts w:ascii="Times New Roman" w:eastAsia="Calibri" w:hAnsi="Times New Roman" w:cs="Times New Roman"/>
                <w:sz w:val="24"/>
                <w:szCs w:val="24"/>
                <w:lang w:eastAsia="ru-RU"/>
              </w:rPr>
              <w:t>354,29</w:t>
            </w:r>
            <w:r w:rsidRPr="00C112C8">
              <w:rPr>
                <w:rFonts w:ascii="Times New Roman" w:eastAsia="Calibri" w:hAnsi="Times New Roman" w:cs="Times New Roman"/>
                <w:sz w:val="24"/>
                <w:szCs w:val="24"/>
                <w:lang w:eastAsia="ru-RU"/>
              </w:rPr>
              <w:t xml:space="preserve"> тыс. рублей</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trHeight w:val="540"/>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lastRenderedPageBreak/>
              <w:t>Ожидаемые конечные результаты реализации Программы</w:t>
            </w:r>
          </w:p>
        </w:tc>
        <w:tc>
          <w:tcPr>
            <w:tcW w:w="7512" w:type="dxa"/>
          </w:tcPr>
          <w:p w:rsidR="00674FEC" w:rsidRPr="00674FEC" w:rsidRDefault="00674FEC" w:rsidP="00C112C8">
            <w:pPr>
              <w:spacing w:after="0" w:line="240" w:lineRule="auto"/>
              <w:ind w:left="231" w:firstLine="360"/>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lang w:eastAsia="ru-RU"/>
              </w:rPr>
              <w:t xml:space="preserve">– </w:t>
            </w:r>
            <w:r w:rsidRPr="00674FEC">
              <w:rPr>
                <w:rFonts w:ascii="Times New Roman" w:eastAsia="Times New Roman" w:hAnsi="Times New Roman" w:cs="Times New Roman"/>
                <w:sz w:val="24"/>
                <w:szCs w:val="24"/>
                <w:lang w:eastAsia="ru-RU"/>
              </w:rPr>
              <w:t xml:space="preserve">успешное выполнение мероприятий позволит улучшить жилищные условия </w:t>
            </w:r>
            <w:r w:rsidR="00C112C8" w:rsidRPr="00C112C8">
              <w:rPr>
                <w:rFonts w:ascii="Times New Roman" w:eastAsia="Times New Roman" w:hAnsi="Times New Roman" w:cs="Times New Roman"/>
                <w:sz w:val="24"/>
                <w:szCs w:val="24"/>
                <w:lang w:eastAsia="ru-RU"/>
              </w:rPr>
              <w:t>3</w:t>
            </w:r>
            <w:r w:rsidRPr="00674FEC">
              <w:rPr>
                <w:rFonts w:ascii="Times New Roman" w:eastAsia="Times New Roman" w:hAnsi="Times New Roman" w:cs="Times New Roman"/>
                <w:sz w:val="24"/>
                <w:szCs w:val="24"/>
                <w:lang w:eastAsia="ru-RU"/>
              </w:rPr>
              <w:t xml:space="preserve"> гражданам, относящимся к отдельным категориям, нуждающимся в специальной социальной защите, путем предоставления им на условиях договора безвозмездного пользования жилого помещения в сформированном муниципальном специализированном жилищном фонде, тем самым, снизив социальную напряженность в регионе.</w:t>
            </w:r>
          </w:p>
        </w:tc>
      </w:tr>
      <w:tr w:rsidR="00674FEC" w:rsidRPr="00674FEC" w:rsidTr="00B86FAB">
        <w:trPr>
          <w:trHeight w:val="551"/>
        </w:trPr>
        <w:tc>
          <w:tcPr>
            <w:tcW w:w="3027" w:type="dxa"/>
          </w:tcPr>
          <w:p w:rsidR="00674FEC" w:rsidRPr="00674FEC" w:rsidRDefault="00674FEC" w:rsidP="00674FEC">
            <w:pPr>
              <w:spacing w:after="0" w:line="240" w:lineRule="auto"/>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Ответственные лица для контактов</w:t>
            </w:r>
          </w:p>
        </w:tc>
        <w:tc>
          <w:tcPr>
            <w:tcW w:w="7512" w:type="dxa"/>
          </w:tcPr>
          <w:p w:rsidR="00674FEC" w:rsidRPr="00674FEC" w:rsidRDefault="00B86FAB" w:rsidP="00674FEC">
            <w:pPr>
              <w:autoSpaceDE w:val="0"/>
              <w:autoSpaceDN w:val="0"/>
              <w:adjustRightInd w:val="0"/>
              <w:spacing w:after="0" w:line="240" w:lineRule="auto"/>
              <w:ind w:left="231"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Яблоков Николай Викторови</w:t>
            </w:r>
            <w:proofErr w:type="gramStart"/>
            <w:r>
              <w:rPr>
                <w:rFonts w:ascii="Times New Roman" w:eastAsia="Calibri" w:hAnsi="Times New Roman" w:cs="Times New Roman"/>
                <w:sz w:val="24"/>
                <w:szCs w:val="24"/>
                <w:lang w:eastAsia="ru-RU"/>
              </w:rPr>
              <w:t>ч</w:t>
            </w:r>
            <w:r w:rsidR="00674FEC" w:rsidRPr="00674FEC">
              <w:rPr>
                <w:rFonts w:ascii="Times New Roman" w:eastAsia="Calibri" w:hAnsi="Times New Roman" w:cs="Times New Roman"/>
                <w:sz w:val="24"/>
                <w:szCs w:val="24"/>
                <w:lang w:eastAsia="ru-RU"/>
              </w:rPr>
              <w:t>-</w:t>
            </w:r>
            <w:proofErr w:type="gramEnd"/>
            <w:r w:rsidR="00674FEC" w:rsidRPr="00674FEC">
              <w:rPr>
                <w:rFonts w:ascii="Times New Roman" w:eastAsia="Calibri" w:hAnsi="Times New Roman" w:cs="Times New Roman"/>
                <w:sz w:val="24"/>
                <w:szCs w:val="24"/>
                <w:lang w:eastAsia="ru-RU"/>
              </w:rPr>
              <w:t xml:space="preserve"> Глава  Борисоглебского сельского поселения Борисоглебского муниципального района тел.(8-485-39) 2-19-05</w:t>
            </w:r>
          </w:p>
        </w:tc>
      </w:tr>
    </w:tbl>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ОБЩАЯ ПОТРЕБНОСТЬ В РЕСУРСАХ</w:t>
      </w: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1559"/>
        <w:gridCol w:w="2268"/>
        <w:gridCol w:w="1985"/>
        <w:gridCol w:w="1984"/>
      </w:tblGrid>
      <w:tr w:rsidR="00B86FAB" w:rsidRPr="00674FEC" w:rsidTr="00B86FAB">
        <w:trPr>
          <w:cantSplit/>
        </w:trPr>
        <w:tc>
          <w:tcPr>
            <w:tcW w:w="1560"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Наименование </w:t>
            </w:r>
          </w:p>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ресурсов</w:t>
            </w:r>
          </w:p>
        </w:tc>
        <w:tc>
          <w:tcPr>
            <w:tcW w:w="1418"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Единица</w:t>
            </w:r>
          </w:p>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измерения</w:t>
            </w:r>
          </w:p>
        </w:tc>
        <w:tc>
          <w:tcPr>
            <w:tcW w:w="7796" w:type="dxa"/>
            <w:gridSpan w:val="4"/>
          </w:tcPr>
          <w:p w:rsidR="00B86FAB" w:rsidRPr="00674FEC" w:rsidRDefault="00B86FAB" w:rsidP="00B86FAB">
            <w:pPr>
              <w:widowControl w:val="0"/>
              <w:tabs>
                <w:tab w:val="left" w:pos="7580"/>
              </w:tabs>
              <w:autoSpaceDE w:val="0"/>
              <w:autoSpaceDN w:val="0"/>
              <w:adjustRightInd w:val="0"/>
              <w:spacing w:before="108" w:after="108" w:line="240" w:lineRule="auto"/>
              <w:ind w:right="-108"/>
              <w:jc w:val="center"/>
              <w:outlineLvl w:val="0"/>
              <w:rPr>
                <w:rFonts w:ascii="Times New Roman" w:eastAsia="Times New Roman" w:hAnsi="Times New Roman" w:cs="Arial"/>
                <w:bCs/>
                <w:sz w:val="24"/>
                <w:szCs w:val="24"/>
                <w:lang w:eastAsia="ru-RU"/>
              </w:rPr>
            </w:pPr>
            <w:r w:rsidRPr="00674FEC">
              <w:rPr>
                <w:rFonts w:ascii="Times New Roman" w:eastAsia="Times New Roman" w:hAnsi="Times New Roman" w:cs="Arial"/>
                <w:bCs/>
                <w:sz w:val="24"/>
                <w:szCs w:val="24"/>
                <w:lang w:eastAsia="ru-RU"/>
              </w:rPr>
              <w:t xml:space="preserve">Потребность </w:t>
            </w:r>
          </w:p>
        </w:tc>
      </w:tr>
      <w:tr w:rsidR="00B86FAB" w:rsidRPr="00674FEC" w:rsidTr="00B86FAB">
        <w:trPr>
          <w:cantSplit/>
        </w:trPr>
        <w:tc>
          <w:tcPr>
            <w:tcW w:w="1560" w:type="dxa"/>
            <w:vMerge/>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p>
        </w:tc>
        <w:tc>
          <w:tcPr>
            <w:tcW w:w="1418" w:type="dxa"/>
            <w:vMerge/>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p>
        </w:tc>
        <w:tc>
          <w:tcPr>
            <w:tcW w:w="1559" w:type="dxa"/>
            <w:vMerge w:val="restart"/>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Всего</w:t>
            </w:r>
          </w:p>
        </w:tc>
        <w:tc>
          <w:tcPr>
            <w:tcW w:w="6237" w:type="dxa"/>
            <w:gridSpan w:val="3"/>
          </w:tcPr>
          <w:p w:rsidR="00B86FAB" w:rsidRPr="00674FEC" w:rsidRDefault="00B86FAB"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том числе по годам</w:t>
            </w:r>
          </w:p>
        </w:tc>
      </w:tr>
      <w:tr w:rsidR="00492F98" w:rsidRPr="00674FEC" w:rsidTr="00492F98">
        <w:trPr>
          <w:cantSplit/>
        </w:trPr>
        <w:tc>
          <w:tcPr>
            <w:tcW w:w="1560"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1418"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1559" w:type="dxa"/>
            <w:vMerge/>
          </w:tcPr>
          <w:p w:rsidR="00492F98" w:rsidRPr="00674FEC" w:rsidRDefault="00492F98" w:rsidP="00674FEC">
            <w:pPr>
              <w:spacing w:after="0" w:line="240" w:lineRule="auto"/>
              <w:jc w:val="center"/>
              <w:rPr>
                <w:rFonts w:ascii="Times New Roman" w:eastAsia="Times New Roman" w:hAnsi="Times New Roman" w:cs="Times New Roman"/>
                <w:sz w:val="24"/>
                <w:szCs w:val="24"/>
                <w:lang w:eastAsia="ru-RU"/>
              </w:rPr>
            </w:pPr>
          </w:p>
        </w:tc>
        <w:tc>
          <w:tcPr>
            <w:tcW w:w="2268" w:type="dxa"/>
          </w:tcPr>
          <w:p w:rsidR="00492F98" w:rsidRPr="00674FEC" w:rsidRDefault="00492F98" w:rsidP="00131039">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201</w:t>
            </w:r>
            <w:r w:rsidR="00131039">
              <w:rPr>
                <w:rFonts w:ascii="Times New Roman" w:eastAsia="Times New Roman" w:hAnsi="Times New Roman" w:cs="Times New Roman"/>
                <w:sz w:val="24"/>
                <w:szCs w:val="24"/>
                <w:lang w:eastAsia="ru-RU"/>
              </w:rPr>
              <w:t>7</w:t>
            </w:r>
          </w:p>
        </w:tc>
        <w:tc>
          <w:tcPr>
            <w:tcW w:w="1985" w:type="dxa"/>
          </w:tcPr>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201</w:t>
            </w:r>
            <w:r w:rsidR="00131039">
              <w:rPr>
                <w:rFonts w:ascii="Times New Roman" w:eastAsia="Times New Roman" w:hAnsi="Times New Roman" w:cs="Times New Roman"/>
                <w:sz w:val="24"/>
                <w:szCs w:val="24"/>
                <w:lang w:eastAsia="ru-RU"/>
              </w:rPr>
              <w:t>8</w:t>
            </w:r>
          </w:p>
          <w:p w:rsidR="00492F98" w:rsidRPr="00674FEC" w:rsidRDefault="00492F98" w:rsidP="00B86FAB">
            <w:pPr>
              <w:spacing w:after="0" w:line="240" w:lineRule="auto"/>
              <w:jc w:val="center"/>
              <w:rPr>
                <w:rFonts w:ascii="Times New Roman" w:eastAsia="Times New Roman" w:hAnsi="Times New Roman" w:cs="Times New Roman"/>
                <w:sz w:val="24"/>
                <w:szCs w:val="24"/>
                <w:lang w:eastAsia="ru-RU"/>
              </w:rPr>
            </w:pPr>
          </w:p>
        </w:tc>
        <w:tc>
          <w:tcPr>
            <w:tcW w:w="1984" w:type="dxa"/>
          </w:tcPr>
          <w:p w:rsidR="00492F98" w:rsidRPr="00674FEC" w:rsidRDefault="00492F98" w:rsidP="00131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131039">
              <w:rPr>
                <w:rFonts w:ascii="Times New Roman" w:eastAsia="Times New Roman" w:hAnsi="Times New Roman" w:cs="Times New Roman"/>
                <w:sz w:val="24"/>
                <w:szCs w:val="24"/>
                <w:lang w:eastAsia="ru-RU"/>
              </w:rPr>
              <w:t>9</w:t>
            </w:r>
          </w:p>
        </w:tc>
      </w:tr>
      <w:tr w:rsidR="006B649D" w:rsidRPr="00674FEC" w:rsidTr="00492F98">
        <w:tc>
          <w:tcPr>
            <w:tcW w:w="1560" w:type="dxa"/>
          </w:tcPr>
          <w:p w:rsidR="006B649D" w:rsidRPr="00674FEC" w:rsidRDefault="006B649D"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Финансовые ресурсы</w:t>
            </w:r>
          </w:p>
        </w:tc>
        <w:tc>
          <w:tcPr>
            <w:tcW w:w="1418" w:type="dxa"/>
          </w:tcPr>
          <w:p w:rsidR="006B649D" w:rsidRPr="00674FEC" w:rsidRDefault="006B649D"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6B649D" w:rsidRPr="007768EA" w:rsidRDefault="006B649D" w:rsidP="007768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6731,518</w:t>
            </w:r>
          </w:p>
        </w:tc>
        <w:tc>
          <w:tcPr>
            <w:tcW w:w="2268"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2385,945</w:t>
            </w:r>
          </w:p>
        </w:tc>
        <w:tc>
          <w:tcPr>
            <w:tcW w:w="1985" w:type="dxa"/>
          </w:tcPr>
          <w:p w:rsidR="006B649D" w:rsidRPr="006B649D" w:rsidRDefault="006B649D" w:rsidP="006B649D">
            <w:pPr>
              <w:rPr>
                <w:rFonts w:ascii="Times New Roman" w:hAnsi="Times New Roman" w:cs="Times New Roman"/>
                <w:sz w:val="24"/>
                <w:szCs w:val="24"/>
              </w:rPr>
            </w:pPr>
            <w:r w:rsidRPr="006B649D">
              <w:rPr>
                <w:rFonts w:ascii="Times New Roman" w:hAnsi="Times New Roman" w:cs="Times New Roman"/>
                <w:sz w:val="24"/>
                <w:szCs w:val="24"/>
              </w:rPr>
              <w:t>2056,355</w:t>
            </w:r>
          </w:p>
        </w:tc>
        <w:tc>
          <w:tcPr>
            <w:tcW w:w="1984"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2289,218</w:t>
            </w:r>
          </w:p>
        </w:tc>
      </w:tr>
      <w:tr w:rsidR="006B649D" w:rsidRPr="00674FEC" w:rsidTr="00492F98">
        <w:tc>
          <w:tcPr>
            <w:tcW w:w="1560" w:type="dxa"/>
          </w:tcPr>
          <w:p w:rsidR="006B649D" w:rsidRPr="00674FEC" w:rsidRDefault="006B649D"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средства областного бюджета</w:t>
            </w:r>
          </w:p>
        </w:tc>
        <w:tc>
          <w:tcPr>
            <w:tcW w:w="1418" w:type="dxa"/>
          </w:tcPr>
          <w:p w:rsidR="006B649D" w:rsidRPr="00674FEC" w:rsidRDefault="006B649D"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6377,228</w:t>
            </w:r>
          </w:p>
        </w:tc>
        <w:tc>
          <w:tcPr>
            <w:tcW w:w="2268"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2260,369</w:t>
            </w:r>
          </w:p>
        </w:tc>
        <w:tc>
          <w:tcPr>
            <w:tcW w:w="1985" w:type="dxa"/>
          </w:tcPr>
          <w:p w:rsidR="006B649D" w:rsidRPr="006B649D" w:rsidRDefault="006B649D" w:rsidP="006B649D">
            <w:pPr>
              <w:rPr>
                <w:rFonts w:ascii="Times New Roman" w:hAnsi="Times New Roman" w:cs="Times New Roman"/>
                <w:sz w:val="24"/>
                <w:szCs w:val="24"/>
              </w:rPr>
            </w:pPr>
            <w:r w:rsidRPr="006B649D">
              <w:rPr>
                <w:rFonts w:ascii="Times New Roman" w:hAnsi="Times New Roman" w:cs="Times New Roman"/>
                <w:sz w:val="24"/>
                <w:szCs w:val="24"/>
              </w:rPr>
              <w:t>1948,126</w:t>
            </w:r>
          </w:p>
        </w:tc>
        <w:tc>
          <w:tcPr>
            <w:tcW w:w="1984"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2168,733</w:t>
            </w:r>
          </w:p>
        </w:tc>
      </w:tr>
      <w:tr w:rsidR="006B649D" w:rsidRPr="00674FEC" w:rsidTr="00492F98">
        <w:tc>
          <w:tcPr>
            <w:tcW w:w="1560" w:type="dxa"/>
          </w:tcPr>
          <w:p w:rsidR="006B649D" w:rsidRPr="00674FEC" w:rsidRDefault="006B649D" w:rsidP="00674FEC">
            <w:pPr>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средства бюджета поселения</w:t>
            </w:r>
          </w:p>
        </w:tc>
        <w:tc>
          <w:tcPr>
            <w:tcW w:w="1418" w:type="dxa"/>
          </w:tcPr>
          <w:p w:rsidR="006B649D" w:rsidRPr="00674FEC" w:rsidRDefault="006B649D" w:rsidP="00674FEC">
            <w:pPr>
              <w:spacing w:after="0" w:line="240" w:lineRule="auto"/>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тыс. руб.</w:t>
            </w:r>
          </w:p>
        </w:tc>
        <w:tc>
          <w:tcPr>
            <w:tcW w:w="1559" w:type="dxa"/>
          </w:tcPr>
          <w:p w:rsidR="006B649D"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354,29</w:t>
            </w:r>
          </w:p>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p>
        </w:tc>
        <w:tc>
          <w:tcPr>
            <w:tcW w:w="2268"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125,576</w:t>
            </w:r>
          </w:p>
        </w:tc>
        <w:tc>
          <w:tcPr>
            <w:tcW w:w="1985" w:type="dxa"/>
          </w:tcPr>
          <w:p w:rsidR="006B649D" w:rsidRPr="006B649D" w:rsidRDefault="006B649D" w:rsidP="006B649D">
            <w:pPr>
              <w:rPr>
                <w:rFonts w:ascii="Times New Roman" w:hAnsi="Times New Roman" w:cs="Times New Roman"/>
                <w:sz w:val="24"/>
                <w:szCs w:val="24"/>
              </w:rPr>
            </w:pPr>
            <w:r w:rsidRPr="006B649D">
              <w:rPr>
                <w:rFonts w:ascii="Times New Roman" w:hAnsi="Times New Roman" w:cs="Times New Roman"/>
                <w:sz w:val="24"/>
                <w:szCs w:val="24"/>
              </w:rPr>
              <w:t>108,229</w:t>
            </w:r>
          </w:p>
        </w:tc>
        <w:tc>
          <w:tcPr>
            <w:tcW w:w="1984" w:type="dxa"/>
          </w:tcPr>
          <w:p w:rsidR="006B649D" w:rsidRPr="007768EA" w:rsidRDefault="006B649D" w:rsidP="00674F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120,485</w:t>
            </w:r>
          </w:p>
        </w:tc>
      </w:tr>
    </w:tbl>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1. Содержание проблемы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Для малоимущих и социально не защищенных групп населения действующим законодательством в качестве меры поддержки отдельных категорий граждан, нуждающихся в улучшении жилищных условий, предполагается предоставление субсидий для приобретения жилья   в собственность. Однако не все граждане располагают собственными средствами в дополнение к субсидии, необходимыми для покупки жилья, или желают приобретать квартиры в собственность. Получение субсидий также предполагает ожидание, обусловленное очередностью.</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Поэтому вариантом улучшения жилищных условий граждан, не имеющих достаточных доходов для приобретения жилья либо ожидающих очереди на получение субсидий, является проживание в домах специальной социальной защиты.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74FEC">
        <w:rPr>
          <w:rFonts w:ascii="Times New Roman" w:eastAsia="Times New Roman" w:hAnsi="Times New Roman" w:cs="Times New Roman"/>
          <w:sz w:val="24"/>
          <w:szCs w:val="24"/>
          <w:lang w:eastAsia="ru-RU"/>
        </w:rPr>
        <w:t>К категориям граждан, нуждающихся в специальной социальной защите, преимущественно относятся нуждающиеся в улучшении жилищных условий ветераны Великой Отечественной войны, инвалиды, ветераны боевых действий, инвалиды Великой Отечественной войны, инвалиды боевых действий, многодетные семьи, дети-сироты и дети, оставшиеся без попечения родителей, не имеющие закрепленного жилого помещения,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w:t>
      </w:r>
      <w:proofErr w:type="gramEnd"/>
      <w:r w:rsidRPr="00674FEC">
        <w:rPr>
          <w:rFonts w:ascii="Times New Roman" w:eastAsia="Times New Roman" w:hAnsi="Times New Roman" w:cs="Times New Roman"/>
          <w:sz w:val="24"/>
          <w:szCs w:val="24"/>
          <w:lang w:eastAsia="ru-RU"/>
        </w:rPr>
        <w:t xml:space="preserve"> действий со стороны граждан, утративших жилое помещение, реабилитированные лица и лица, признанные пострадавшими от политических репрессий, а также члены их семей.</w:t>
      </w:r>
    </w:p>
    <w:p w:rsidR="00674FEC" w:rsidRPr="00DF37C2"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F37C2">
        <w:rPr>
          <w:rFonts w:ascii="Times New Roman" w:eastAsia="Times New Roman" w:hAnsi="Times New Roman" w:cs="Times New Roman"/>
          <w:sz w:val="24"/>
          <w:szCs w:val="24"/>
          <w:lang w:eastAsia="ru-RU"/>
        </w:rPr>
        <w:lastRenderedPageBreak/>
        <w:t>По данным жилищной комиссии</w:t>
      </w:r>
      <w:r w:rsidR="00DF37C2" w:rsidRPr="00DF37C2">
        <w:rPr>
          <w:rFonts w:ascii="Times New Roman" w:eastAsia="Times New Roman" w:hAnsi="Times New Roman" w:cs="Times New Roman"/>
          <w:sz w:val="24"/>
          <w:szCs w:val="24"/>
          <w:lang w:eastAsia="ru-RU"/>
        </w:rPr>
        <w:t>, по состоянию на 01.01.2016 год</w:t>
      </w:r>
      <w:r w:rsidRPr="00DF37C2">
        <w:rPr>
          <w:rFonts w:ascii="Times New Roman" w:eastAsia="Times New Roman" w:hAnsi="Times New Roman" w:cs="Times New Roman"/>
          <w:sz w:val="24"/>
          <w:szCs w:val="24"/>
          <w:lang w:eastAsia="ru-RU"/>
        </w:rPr>
        <w:t xml:space="preserve"> в Борисоглебском сельском поселении нуждающи</w:t>
      </w:r>
      <w:r w:rsidR="00DF37C2" w:rsidRPr="00DF37C2">
        <w:rPr>
          <w:rFonts w:ascii="Times New Roman" w:eastAsia="Times New Roman" w:hAnsi="Times New Roman" w:cs="Times New Roman"/>
          <w:sz w:val="24"/>
          <w:szCs w:val="24"/>
          <w:lang w:eastAsia="ru-RU"/>
        </w:rPr>
        <w:t>х</w:t>
      </w:r>
      <w:r w:rsidRPr="00DF37C2">
        <w:rPr>
          <w:rFonts w:ascii="Times New Roman" w:eastAsia="Times New Roman" w:hAnsi="Times New Roman" w:cs="Times New Roman"/>
          <w:sz w:val="24"/>
          <w:szCs w:val="24"/>
          <w:lang w:eastAsia="ru-RU"/>
        </w:rPr>
        <w:t xml:space="preserve">ся в </w:t>
      </w:r>
      <w:proofErr w:type="gramStart"/>
      <w:r w:rsidRPr="00DF37C2">
        <w:rPr>
          <w:rFonts w:ascii="Times New Roman" w:eastAsia="Times New Roman" w:hAnsi="Times New Roman" w:cs="Times New Roman"/>
          <w:sz w:val="24"/>
          <w:szCs w:val="24"/>
          <w:lang w:eastAsia="ru-RU"/>
        </w:rPr>
        <w:t>специальной социальной защите, установленн</w:t>
      </w:r>
      <w:r w:rsidR="00DF37C2" w:rsidRPr="00DF37C2">
        <w:rPr>
          <w:rFonts w:ascii="Times New Roman" w:eastAsia="Times New Roman" w:hAnsi="Times New Roman" w:cs="Times New Roman"/>
          <w:sz w:val="24"/>
          <w:szCs w:val="24"/>
          <w:lang w:eastAsia="ru-RU"/>
        </w:rPr>
        <w:t>ых</w:t>
      </w:r>
      <w:r w:rsidRPr="00DF37C2">
        <w:rPr>
          <w:rFonts w:ascii="Times New Roman" w:eastAsia="Times New Roman" w:hAnsi="Times New Roman" w:cs="Times New Roman"/>
          <w:sz w:val="24"/>
          <w:szCs w:val="24"/>
          <w:lang w:eastAsia="ru-RU"/>
        </w:rPr>
        <w:t xml:space="preserve"> пунктом 1.10 приложения 1 Программы </w:t>
      </w:r>
      <w:r w:rsidR="00DF37C2" w:rsidRPr="00DF37C2">
        <w:rPr>
          <w:rFonts w:ascii="Times New Roman" w:eastAsia="Times New Roman" w:hAnsi="Times New Roman" w:cs="Times New Roman"/>
          <w:sz w:val="24"/>
          <w:szCs w:val="24"/>
          <w:lang w:eastAsia="ru-RU"/>
        </w:rPr>
        <w:t>состоит</w:t>
      </w:r>
      <w:proofErr w:type="gramEnd"/>
      <w:r w:rsidR="00DF37C2" w:rsidRPr="00DF37C2">
        <w:rPr>
          <w:rFonts w:ascii="Times New Roman" w:eastAsia="Times New Roman" w:hAnsi="Times New Roman" w:cs="Times New Roman"/>
          <w:sz w:val="24"/>
          <w:szCs w:val="24"/>
          <w:lang w:eastAsia="ru-RU"/>
        </w:rPr>
        <w:t xml:space="preserve"> </w:t>
      </w:r>
      <w:r w:rsidRPr="00DF37C2">
        <w:rPr>
          <w:rFonts w:ascii="Times New Roman" w:eastAsia="Times New Roman" w:hAnsi="Times New Roman" w:cs="Times New Roman"/>
          <w:sz w:val="24"/>
          <w:szCs w:val="24"/>
          <w:lang w:eastAsia="ru-RU"/>
        </w:rPr>
        <w:t xml:space="preserve"> на учете </w:t>
      </w:r>
      <w:r w:rsidR="00DF37C2" w:rsidRPr="00DF37C2">
        <w:rPr>
          <w:rFonts w:ascii="Times New Roman" w:eastAsia="Times New Roman" w:hAnsi="Times New Roman" w:cs="Times New Roman"/>
          <w:sz w:val="24"/>
          <w:szCs w:val="24"/>
          <w:lang w:eastAsia="ru-RU"/>
        </w:rPr>
        <w:t>8</w:t>
      </w:r>
      <w:r w:rsidRPr="00DF37C2">
        <w:rPr>
          <w:rFonts w:ascii="Times New Roman" w:eastAsia="Times New Roman" w:hAnsi="Times New Roman" w:cs="Times New Roman"/>
          <w:sz w:val="24"/>
          <w:szCs w:val="24"/>
          <w:lang w:eastAsia="ru-RU"/>
        </w:rPr>
        <w:t xml:space="preserve"> граждан. </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Таким образом, развитие муниципального специализированного жилищного фонда и предоставление его гражданам, нуждающимся в специальной социальной защите, для временного проживания (на период осуществления специальной социальной защиты) в настоящее время является актуальной задачей.</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Реализация Программы на основе координации деятельности органов исполнительной власти позволит создать дополнительный механизм решения жилищных проблем отдельных категорий граждан, нуждающихся в специальной социальной защите.</w:t>
      </w:r>
    </w:p>
    <w:p w:rsidR="00674FEC" w:rsidRPr="00674FEC" w:rsidRDefault="00674FEC" w:rsidP="00674FE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lang w:eastAsia="ru-RU"/>
        </w:rPr>
        <w:t xml:space="preserve">                                                </w:t>
      </w:r>
      <w:r w:rsidRPr="00674FEC">
        <w:rPr>
          <w:rFonts w:ascii="Times New Roman" w:eastAsia="Times New Roman" w:hAnsi="Times New Roman" w:cs="Times New Roman"/>
          <w:b/>
          <w:sz w:val="24"/>
          <w:szCs w:val="24"/>
          <w:u w:val="single"/>
          <w:lang w:eastAsia="ru-RU"/>
        </w:rPr>
        <w:t>2. Цели и задачи Программы</w:t>
      </w: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firstLine="567"/>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2.1. Цели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Борисоглебского сельского поселения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674FEC" w:rsidRPr="00674FEC" w:rsidRDefault="00674FEC" w:rsidP="00674FEC">
      <w:pPr>
        <w:spacing w:after="0" w:line="240" w:lineRule="auto"/>
        <w:ind w:firstLine="567"/>
        <w:rPr>
          <w:rFonts w:ascii="Times New Roman" w:eastAsia="Times New Roman" w:hAnsi="Times New Roman" w:cs="Times New Roman"/>
          <w:b/>
          <w:sz w:val="24"/>
          <w:szCs w:val="24"/>
          <w:lang w:eastAsia="ru-RU"/>
        </w:rPr>
      </w:pPr>
    </w:p>
    <w:p w:rsidR="00674FEC" w:rsidRPr="00674FEC" w:rsidRDefault="00674FEC" w:rsidP="00674FEC">
      <w:pPr>
        <w:widowControl w:val="0"/>
        <w:autoSpaceDE w:val="0"/>
        <w:autoSpaceDN w:val="0"/>
        <w:adjustRightInd w:val="0"/>
        <w:spacing w:after="0" w:line="240" w:lineRule="auto"/>
        <w:ind w:firstLine="567"/>
        <w:rPr>
          <w:rFonts w:ascii="Arial" w:eastAsia="Times New Roman" w:hAnsi="Arial" w:cs="Arial"/>
          <w:b/>
          <w:sz w:val="20"/>
          <w:szCs w:val="20"/>
          <w:lang w:eastAsia="ru-RU"/>
        </w:rPr>
      </w:pPr>
      <w:r w:rsidRPr="00674FEC">
        <w:rPr>
          <w:rFonts w:ascii="Arial" w:eastAsia="Times New Roman" w:hAnsi="Arial" w:cs="Arial"/>
          <w:b/>
          <w:sz w:val="20"/>
          <w:szCs w:val="20"/>
          <w:lang w:eastAsia="ru-RU"/>
        </w:rPr>
        <w:t>2.2. Задачи Программы</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предоставление жилых помещений муниципального специализированного жилищного фонда отдельным категориям граждан, проживающим на территории Борисоглебского сельского поселения и нуждающимся в специальной социальной защите.</w:t>
      </w:r>
    </w:p>
    <w:p w:rsidR="00674FEC" w:rsidRPr="00674FEC" w:rsidRDefault="00674FEC" w:rsidP="00674FEC">
      <w:pPr>
        <w:tabs>
          <w:tab w:val="left" w:pos="7200"/>
          <w:tab w:val="left" w:pos="8820"/>
          <w:tab w:val="left" w:pos="9000"/>
        </w:tabs>
        <w:spacing w:after="0" w:line="240" w:lineRule="auto"/>
        <w:ind w:firstLine="567"/>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firstLine="720"/>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3. Сроки реализации Программы</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p>
    <w:p w:rsidR="00674FEC" w:rsidRPr="00674FEC" w:rsidRDefault="00674FEC" w:rsidP="00674FEC">
      <w:pPr>
        <w:spacing w:after="120" w:line="240" w:lineRule="auto"/>
        <w:rPr>
          <w:rFonts w:ascii="Calibri" w:eastAsia="Calibri" w:hAnsi="Calibri" w:cs="Times New Roman"/>
          <w:sz w:val="24"/>
          <w:szCs w:val="24"/>
        </w:rPr>
      </w:pPr>
      <w:r w:rsidRPr="00674FEC">
        <w:rPr>
          <w:rFonts w:ascii="Calibri" w:eastAsia="Calibri" w:hAnsi="Calibri" w:cs="Times New Roman"/>
          <w:sz w:val="24"/>
          <w:szCs w:val="24"/>
        </w:rPr>
        <w:t>Сроки реализации подпрограммы – 201</w:t>
      </w:r>
      <w:r w:rsidR="00B86FAB">
        <w:rPr>
          <w:rFonts w:ascii="Calibri" w:eastAsia="Calibri" w:hAnsi="Calibri" w:cs="Times New Roman"/>
          <w:sz w:val="24"/>
          <w:szCs w:val="24"/>
        </w:rPr>
        <w:t>6</w:t>
      </w:r>
      <w:r w:rsidRPr="00674FEC">
        <w:rPr>
          <w:rFonts w:ascii="Calibri" w:eastAsia="Calibri" w:hAnsi="Calibri" w:cs="Times New Roman"/>
          <w:sz w:val="24"/>
          <w:szCs w:val="24"/>
        </w:rPr>
        <w:t>-20</w:t>
      </w:r>
      <w:r w:rsidR="00B86FAB">
        <w:rPr>
          <w:rFonts w:ascii="Calibri" w:eastAsia="Calibri" w:hAnsi="Calibri" w:cs="Times New Roman"/>
          <w:sz w:val="24"/>
          <w:szCs w:val="24"/>
        </w:rPr>
        <w:t>20</w:t>
      </w:r>
      <w:r w:rsidRPr="00674FEC">
        <w:rPr>
          <w:rFonts w:ascii="Calibri" w:eastAsia="Calibri" w:hAnsi="Calibri" w:cs="Times New Roman"/>
          <w:sz w:val="24"/>
          <w:szCs w:val="24"/>
        </w:rPr>
        <w:t xml:space="preserve"> годы.</w:t>
      </w:r>
    </w:p>
    <w:p w:rsidR="00674FEC" w:rsidRPr="00674FEC" w:rsidRDefault="00674FEC" w:rsidP="00674FEC">
      <w:pPr>
        <w:spacing w:after="120" w:line="240" w:lineRule="auto"/>
        <w:rPr>
          <w:rFonts w:ascii="Calibri" w:eastAsia="Calibri" w:hAnsi="Calibri" w:cs="Times New Roman"/>
          <w:sz w:val="24"/>
          <w:szCs w:val="24"/>
        </w:rPr>
      </w:pPr>
      <w:r w:rsidRPr="00674FEC">
        <w:rPr>
          <w:rFonts w:ascii="Calibri" w:eastAsia="Calibri" w:hAnsi="Calibri" w:cs="Times New Roman"/>
          <w:sz w:val="24"/>
          <w:szCs w:val="24"/>
        </w:rPr>
        <w:t>По итогам года проводится анализ эффективности выполнения мероприятий, расходования средств на основе оценки достижения основных целевых индикаторов и показателей:</w:t>
      </w:r>
    </w:p>
    <w:p w:rsidR="00674FEC" w:rsidRPr="00674FEC" w:rsidRDefault="00674FEC" w:rsidP="00674FEC">
      <w:pPr>
        <w:spacing w:after="0" w:line="240" w:lineRule="auto"/>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7"/>
        <w:gridCol w:w="1143"/>
        <w:gridCol w:w="1260"/>
        <w:gridCol w:w="1260"/>
        <w:gridCol w:w="2520"/>
      </w:tblGrid>
      <w:tr w:rsidR="00674FEC" w:rsidRPr="00674FEC" w:rsidTr="00B86FAB">
        <w:trPr>
          <w:trHeight w:val="505"/>
        </w:trPr>
        <w:tc>
          <w:tcPr>
            <w:tcW w:w="3537" w:type="dxa"/>
            <w:vMerge w:val="restart"/>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Наименование показателя</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1</w:t>
            </w:r>
          </w:p>
        </w:tc>
        <w:tc>
          <w:tcPr>
            <w:tcW w:w="1143" w:type="dxa"/>
            <w:vMerge w:val="restart"/>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Единица</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измерения</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w:t>
            </w:r>
          </w:p>
        </w:tc>
        <w:tc>
          <w:tcPr>
            <w:tcW w:w="5040" w:type="dxa"/>
            <w:gridSpan w:val="3"/>
            <w:tcBorders>
              <w:top w:val="single" w:sz="4" w:space="0" w:color="auto"/>
              <w:left w:val="single" w:sz="4" w:space="0" w:color="auto"/>
              <w:right w:val="single" w:sz="4" w:space="0" w:color="auto"/>
            </w:tcBorders>
          </w:tcPr>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В том числе по годам</w:t>
            </w:r>
          </w:p>
        </w:tc>
      </w:tr>
      <w:tr w:rsidR="00DF37C2" w:rsidRPr="00674FEC" w:rsidTr="00C112C8">
        <w:tc>
          <w:tcPr>
            <w:tcW w:w="3537" w:type="dxa"/>
            <w:vMerge/>
            <w:tcBorders>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43" w:type="dxa"/>
            <w:vMerge/>
            <w:tcBorders>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F37C2" w:rsidRPr="00674FEC" w:rsidRDefault="00DF37C2" w:rsidP="006058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w:t>
            </w:r>
            <w:r w:rsidR="006058F0">
              <w:rPr>
                <w:rFonts w:ascii="Times New Roman" w:eastAsia="Times New Roman" w:hAnsi="Times New Roman" w:cs="Times New Roman"/>
                <w:sz w:val="20"/>
                <w:szCs w:val="20"/>
                <w:lang w:eastAsia="ru-RU"/>
              </w:rPr>
              <w:t>7</w:t>
            </w:r>
            <w:r w:rsidRPr="00674FEC">
              <w:rPr>
                <w:rFonts w:ascii="Times New Roman" w:eastAsia="Times New Roman" w:hAnsi="Times New Roman" w:cs="Times New Roman"/>
                <w:sz w:val="20"/>
                <w:szCs w:val="20"/>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DF37C2" w:rsidRPr="00674FEC" w:rsidRDefault="00DF37C2" w:rsidP="006058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201</w:t>
            </w:r>
            <w:r w:rsidR="006058F0">
              <w:rPr>
                <w:rFonts w:ascii="Times New Roman" w:eastAsia="Times New Roman" w:hAnsi="Times New Roman" w:cs="Times New Roman"/>
                <w:sz w:val="20"/>
                <w:szCs w:val="20"/>
                <w:lang w:eastAsia="ru-RU"/>
              </w:rPr>
              <w:t>8</w:t>
            </w:r>
            <w:r w:rsidRPr="00674FEC">
              <w:rPr>
                <w:rFonts w:ascii="Times New Roman" w:eastAsia="Times New Roman" w:hAnsi="Times New Roman" w:cs="Times New Roman"/>
                <w:sz w:val="20"/>
                <w:szCs w:val="20"/>
                <w:lang w:eastAsia="ru-RU"/>
              </w:rPr>
              <w:t xml:space="preserve"> год</w:t>
            </w:r>
          </w:p>
        </w:tc>
        <w:tc>
          <w:tcPr>
            <w:tcW w:w="2520" w:type="dxa"/>
            <w:tcBorders>
              <w:top w:val="single" w:sz="4" w:space="0" w:color="auto"/>
              <w:left w:val="single" w:sz="4" w:space="0" w:color="auto"/>
              <w:bottom w:val="single" w:sz="4" w:space="0" w:color="auto"/>
              <w:right w:val="single" w:sz="4" w:space="0" w:color="auto"/>
            </w:tcBorders>
          </w:tcPr>
          <w:p w:rsidR="00DF37C2" w:rsidRPr="00674FEC" w:rsidRDefault="00DF37C2" w:rsidP="006058F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r w:rsidR="006058F0">
              <w:rPr>
                <w:rFonts w:ascii="Times New Roman" w:eastAsia="Times New Roman" w:hAnsi="Times New Roman" w:cs="Times New Roman"/>
                <w:sz w:val="20"/>
                <w:szCs w:val="20"/>
                <w:lang w:eastAsia="ru-RU"/>
              </w:rPr>
              <w:t>9</w:t>
            </w:r>
          </w:p>
        </w:tc>
      </w:tr>
      <w:tr w:rsidR="00DF37C2" w:rsidRPr="00674FEC" w:rsidTr="00C112C8">
        <w:tc>
          <w:tcPr>
            <w:tcW w:w="3537"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Площадь муниципального специализированного жилищного фонда</w:t>
            </w:r>
          </w:p>
        </w:tc>
        <w:tc>
          <w:tcPr>
            <w:tcW w:w="1143"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0"/>
                <w:szCs w:val="20"/>
                <w:lang w:eastAsia="ru-RU"/>
              </w:rPr>
            </w:pPr>
            <w:r w:rsidRPr="00674FEC">
              <w:rPr>
                <w:rFonts w:ascii="Times New Roman" w:eastAsia="Times New Roman" w:hAnsi="Times New Roman" w:cs="Times New Roman"/>
                <w:sz w:val="20"/>
                <w:szCs w:val="20"/>
                <w:lang w:eastAsia="ru-RU"/>
              </w:rPr>
              <w:t>кв. метров</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5D7BA3" w:rsidP="006058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5D7BA3" w:rsidP="00C112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w:t>
            </w:r>
          </w:p>
        </w:tc>
        <w:tc>
          <w:tcPr>
            <w:tcW w:w="2520" w:type="dxa"/>
            <w:tcBorders>
              <w:top w:val="single" w:sz="4" w:space="0" w:color="auto"/>
              <w:left w:val="single" w:sz="4" w:space="0" w:color="auto"/>
              <w:bottom w:val="single" w:sz="4" w:space="0" w:color="auto"/>
              <w:right w:val="single" w:sz="4" w:space="0" w:color="auto"/>
            </w:tcBorders>
          </w:tcPr>
          <w:p w:rsidR="00DF37C2" w:rsidRPr="00C112C8" w:rsidRDefault="005D7BA3"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p w:rsidR="00DF37C2" w:rsidRPr="00C112C8" w:rsidRDefault="00DF37C2"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37C2" w:rsidRPr="00674FEC" w:rsidTr="00C112C8">
        <w:tc>
          <w:tcPr>
            <w:tcW w:w="3537"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Количество граждан,  нуждающихся в специальной социальной защите, улучшивших жилищные условия</w:t>
            </w:r>
          </w:p>
        </w:tc>
        <w:tc>
          <w:tcPr>
            <w:tcW w:w="1143" w:type="dxa"/>
            <w:tcBorders>
              <w:top w:val="single" w:sz="4" w:space="0" w:color="auto"/>
              <w:left w:val="single" w:sz="4" w:space="0" w:color="auto"/>
              <w:bottom w:val="single" w:sz="4" w:space="0" w:color="auto"/>
              <w:right w:val="single" w:sz="4" w:space="0" w:color="auto"/>
            </w:tcBorders>
          </w:tcPr>
          <w:p w:rsidR="00DF37C2" w:rsidRPr="00674FEC" w:rsidRDefault="00DF37C2" w:rsidP="00674FEC">
            <w:pPr>
              <w:autoSpaceDE w:val="0"/>
              <w:autoSpaceDN w:val="0"/>
              <w:adjustRightInd w:val="0"/>
              <w:spacing w:after="0" w:line="240" w:lineRule="auto"/>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человек</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A42968"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tcPr>
          <w:p w:rsidR="00DF37C2" w:rsidRPr="00C112C8" w:rsidRDefault="0010712A"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2C8">
              <w:rPr>
                <w:rFonts w:ascii="Times New Roman" w:eastAsia="Times New Roman" w:hAnsi="Times New Roman" w:cs="Times New Roman"/>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Pr>
          <w:p w:rsidR="00DF37C2" w:rsidRPr="00C112C8" w:rsidRDefault="005D7BA3" w:rsidP="00674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p w:rsidR="00674FEC" w:rsidRPr="00674FEC" w:rsidRDefault="00674FEC" w:rsidP="00674FEC">
      <w:pPr>
        <w:spacing w:after="0" w:line="240" w:lineRule="auto"/>
        <w:ind w:left="709" w:hanging="709"/>
        <w:jc w:val="both"/>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4. О</w:t>
      </w:r>
      <w:r w:rsidRPr="00674FEC">
        <w:rPr>
          <w:rFonts w:ascii="Times New Roman" w:eastAsia="Times New Roman" w:hAnsi="Times New Roman" w:cs="Times New Roman"/>
          <w:b/>
          <w:sz w:val="24"/>
          <w:szCs w:val="24"/>
          <w:u w:val="single"/>
          <w:lang w:eastAsia="ru-RU"/>
        </w:rPr>
        <w:t>жидаемые конечные результаты реализации Программы</w:t>
      </w:r>
    </w:p>
    <w:p w:rsidR="00674FEC" w:rsidRPr="00674FEC" w:rsidRDefault="00674FEC" w:rsidP="00674FEC">
      <w:pPr>
        <w:spacing w:after="0" w:line="240" w:lineRule="auto"/>
        <w:ind w:firstLine="720"/>
        <w:jc w:val="both"/>
        <w:rPr>
          <w:rFonts w:ascii="Times New Roman" w:eastAsia="Times New Roman" w:hAnsi="Times New Roman" w:cs="Times New Roman"/>
          <w:b/>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 ходе реализации Программы планируется достичь следующих результатов:</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 улучшить жилищные условия </w:t>
      </w:r>
      <w:r w:rsidR="00A42968">
        <w:rPr>
          <w:rFonts w:ascii="Times New Roman" w:eastAsia="Times New Roman" w:hAnsi="Times New Roman" w:cs="Times New Roman"/>
          <w:sz w:val="24"/>
          <w:szCs w:val="24"/>
          <w:lang w:eastAsia="ru-RU"/>
        </w:rPr>
        <w:t>8</w:t>
      </w:r>
      <w:r w:rsidRPr="00C112C8">
        <w:rPr>
          <w:rFonts w:ascii="Times New Roman" w:eastAsia="Times New Roman" w:hAnsi="Times New Roman" w:cs="Times New Roman"/>
          <w:sz w:val="24"/>
          <w:szCs w:val="24"/>
          <w:lang w:eastAsia="ru-RU"/>
        </w:rPr>
        <w:t xml:space="preserve"> гражданам,</w:t>
      </w:r>
      <w:r w:rsidRPr="00674FEC">
        <w:rPr>
          <w:rFonts w:ascii="Times New Roman" w:eastAsia="Times New Roman" w:hAnsi="Times New Roman" w:cs="Times New Roman"/>
          <w:sz w:val="24"/>
          <w:szCs w:val="24"/>
          <w:lang w:eastAsia="ru-RU"/>
        </w:rPr>
        <w:t xml:space="preserve"> относящихся к отдельным категориям, нуждающимся в специальной социальной защите,                                                                                                                                                                                 тем самым снизив социальную напряженность в Борисоглебском сельском поселении.</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b/>
          <w:sz w:val="24"/>
          <w:szCs w:val="24"/>
          <w:u w:val="single"/>
          <w:lang w:eastAsia="ru-RU"/>
        </w:rPr>
        <w:t>5. Перечень мероприятий</w:t>
      </w:r>
    </w:p>
    <w:p w:rsidR="00674FEC" w:rsidRPr="00674FEC" w:rsidRDefault="00674FEC" w:rsidP="00674FEC">
      <w:pPr>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p>
    <w:p w:rsidR="00674FEC" w:rsidRPr="00674FEC" w:rsidRDefault="00674FEC" w:rsidP="00674F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Мероприятия по реализации Программы представлены и разработаны в следующих направлениях:</w:t>
      </w:r>
    </w:p>
    <w:p w:rsidR="00674FEC" w:rsidRPr="00674FEC" w:rsidRDefault="00674FEC" w:rsidP="00674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 Предоставление заявок на участие в Программе, реестров граждан и копий заявлений о предоставлении жилых помещений из муниципального специализированного жилого фонда</w:t>
      </w:r>
    </w:p>
    <w:p w:rsidR="00674FEC" w:rsidRPr="00674FEC" w:rsidRDefault="00674FEC" w:rsidP="00674FEC">
      <w:pPr>
        <w:autoSpaceDE w:val="0"/>
        <w:autoSpaceDN w:val="0"/>
        <w:adjustRightInd w:val="0"/>
        <w:spacing w:after="0" w:line="240" w:lineRule="auto"/>
        <w:jc w:val="both"/>
        <w:rPr>
          <w:rFonts w:ascii="Arial" w:eastAsia="Times New Roman" w:hAnsi="Arial" w:cs="Times New Roman"/>
          <w:sz w:val="24"/>
          <w:szCs w:val="24"/>
          <w:lang w:eastAsia="ru-RU"/>
        </w:rPr>
      </w:pPr>
      <w:r w:rsidRPr="00674FEC">
        <w:rPr>
          <w:rFonts w:ascii="Times New Roman" w:eastAsia="Times New Roman" w:hAnsi="Times New Roman" w:cs="Times New Roman"/>
          <w:sz w:val="24"/>
          <w:szCs w:val="24"/>
          <w:lang w:eastAsia="ru-RU"/>
        </w:rPr>
        <w:t xml:space="preserve">           2. Формирование муниципального специализированного жилищного фонда в рамках Программы путем размещения муниципального заказа на строительство, долевое участие в строительстве или приобретение жилых помещений</w:t>
      </w:r>
    </w:p>
    <w:p w:rsidR="00674FEC" w:rsidRPr="00674FEC" w:rsidRDefault="00674FEC" w:rsidP="00674FE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3. Предоставление муниципального специализированного жилищного фонда в рамках Программы гражданам, нуждающимся в специальной социальной защите.</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74FEC">
        <w:rPr>
          <w:rFonts w:ascii="Times New Roman" w:eastAsia="Times New Roman" w:hAnsi="Times New Roman" w:cs="Times New Roman"/>
          <w:b/>
          <w:sz w:val="24"/>
          <w:szCs w:val="24"/>
          <w:u w:val="single"/>
          <w:lang w:eastAsia="ru-RU"/>
        </w:rPr>
        <w:t>6. Механизм реализации Программы</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5.1. Исполнителями программы «Улучшение условий проживания отдельных категорий граждан, нуждающихся в специальной социальной защите» (далее – Программа «Улучшение условий проживания») являются:</w:t>
      </w:r>
    </w:p>
    <w:p w:rsidR="00674FEC" w:rsidRPr="00674FEC" w:rsidRDefault="00674FEC" w:rsidP="00674FEC">
      <w:pPr>
        <w:widowControl w:val="0"/>
        <w:numPr>
          <w:ilvl w:val="0"/>
          <w:numId w:val="1"/>
        </w:num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департамент строительства;</w:t>
      </w:r>
    </w:p>
    <w:p w:rsidR="00674FEC" w:rsidRPr="00674FEC" w:rsidRDefault="00674FEC" w:rsidP="00674FE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 Борисоглебское сельское поселение, участвующее в реализации Программы «Улучшение условий проживания» в пределах своих полномочий;</w:t>
      </w:r>
    </w:p>
    <w:p w:rsidR="00674FEC" w:rsidRPr="00674FEC" w:rsidRDefault="00674FEC" w:rsidP="00674FE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Участниками Программы «Улучшение условий проживания» являются граждане, нуждающиеся в специальной социальной защите.</w:t>
      </w:r>
    </w:p>
    <w:p w:rsidR="00674FEC" w:rsidRPr="00674FEC" w:rsidRDefault="00674FEC" w:rsidP="00674FEC">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Перечень категорий граждан, нуждающихся в специальной социальной защите, порядок и условия признания граждан </w:t>
      </w:r>
      <w:proofErr w:type="gramStart"/>
      <w:r w:rsidRPr="00674FEC">
        <w:rPr>
          <w:rFonts w:ascii="Times New Roman" w:eastAsia="Times New Roman" w:hAnsi="Times New Roman" w:cs="Times New Roman"/>
          <w:sz w:val="24"/>
          <w:szCs w:val="24"/>
          <w:lang w:eastAsia="ru-RU"/>
        </w:rPr>
        <w:t>нуждающимися</w:t>
      </w:r>
      <w:proofErr w:type="gramEnd"/>
      <w:r w:rsidRPr="00674FEC">
        <w:rPr>
          <w:rFonts w:ascii="Times New Roman" w:eastAsia="Times New Roman" w:hAnsi="Times New Roman" w:cs="Times New Roman"/>
          <w:sz w:val="24"/>
          <w:szCs w:val="24"/>
          <w:lang w:eastAsia="ru-RU"/>
        </w:rPr>
        <w:t xml:space="preserve"> в специальной социальной защите определены в приложении 1 к Программе «Улучшение условий проживания».</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 Распределение полномочий и ответственности за реализацию Программы «Улучшение условий проживания» осуществляется следующим образом:</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5.2.1. Департамент строительства:</w:t>
      </w:r>
    </w:p>
    <w:p w:rsidR="00674FEC" w:rsidRPr="00674FEC" w:rsidRDefault="00674FEC" w:rsidP="00A42968">
      <w:pPr>
        <w:widowControl w:val="0"/>
        <w:numPr>
          <w:ilvl w:val="0"/>
          <w:numId w:val="1"/>
        </w:numPr>
        <w:autoSpaceDE w:val="0"/>
        <w:autoSpaceDN w:val="0"/>
        <w:adjustRightInd w:val="0"/>
        <w:spacing w:after="0" w:line="240" w:lineRule="auto"/>
        <w:ind w:left="142" w:firstLine="1134"/>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ежегодно определяет приоритеты реализации мероприятий Программы «Улучшение условий проживания» на очередной год путём принятия нормативного приказа департамента строительства или утверждения в составе Программы «Улучшение условий проживания»; </w:t>
      </w:r>
    </w:p>
    <w:p w:rsidR="00674FEC" w:rsidRPr="00674FEC" w:rsidRDefault="00674FEC" w:rsidP="00A42968">
      <w:pPr>
        <w:widowControl w:val="0"/>
        <w:numPr>
          <w:ilvl w:val="0"/>
          <w:numId w:val="1"/>
        </w:numPr>
        <w:autoSpaceDE w:val="0"/>
        <w:autoSpaceDN w:val="0"/>
        <w:adjustRightInd w:val="0"/>
        <w:spacing w:after="0" w:line="240" w:lineRule="auto"/>
        <w:ind w:left="142" w:firstLine="1134"/>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ежегодно в процессе формирования проекта областного бюджета и согласования объемов финансирования производит распределение сре</w:t>
      </w:r>
      <w:proofErr w:type="gramStart"/>
      <w:r w:rsidRPr="00674FEC">
        <w:rPr>
          <w:rFonts w:ascii="Times New Roman" w:eastAsia="Times New Roman" w:hAnsi="Times New Roman" w:cs="Times New Roman"/>
          <w:sz w:val="24"/>
          <w:szCs w:val="24"/>
          <w:lang w:eastAsia="ru-RU"/>
        </w:rPr>
        <w:t>дств Пр</w:t>
      </w:r>
      <w:proofErr w:type="gramEnd"/>
      <w:r w:rsidRPr="00674FEC">
        <w:rPr>
          <w:rFonts w:ascii="Times New Roman" w:eastAsia="Times New Roman" w:hAnsi="Times New Roman" w:cs="Times New Roman"/>
          <w:sz w:val="24"/>
          <w:szCs w:val="24"/>
          <w:lang w:eastAsia="ru-RU"/>
        </w:rPr>
        <w:t>ограммы «Улучшение условий проживания» между муниципальными образованиями области на основании представленных заявок и определенных приоритетных направлений реализации Программы «Улучшение условий проживания».</w:t>
      </w:r>
    </w:p>
    <w:p w:rsidR="00674FEC" w:rsidRPr="00674FEC" w:rsidRDefault="00674FEC" w:rsidP="00674FEC">
      <w:pPr>
        <w:tabs>
          <w:tab w:val="left" w:pos="851"/>
        </w:tabs>
        <w:spacing w:after="0" w:line="240" w:lineRule="auto"/>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ab/>
        <w:t>5.2.2. Борисоглебское сельское поселение</w:t>
      </w:r>
      <w:proofErr w:type="gramStart"/>
      <w:r w:rsidRPr="00674FEC">
        <w:rPr>
          <w:rFonts w:ascii="Times New Roman" w:eastAsia="Times New Roman" w:hAnsi="Times New Roman" w:cs="Times New Roman"/>
          <w:sz w:val="24"/>
          <w:szCs w:val="24"/>
          <w:lang w:eastAsia="ru-RU"/>
        </w:rPr>
        <w:t xml:space="preserve"> :</w:t>
      </w:r>
      <w:proofErr w:type="gramEnd"/>
    </w:p>
    <w:p w:rsidR="00674FEC" w:rsidRPr="00674FEC" w:rsidRDefault="00674FEC" w:rsidP="00A42968">
      <w:pPr>
        <w:widowControl w:val="0"/>
        <w:numPr>
          <w:ilvl w:val="0"/>
          <w:numId w:val="1"/>
        </w:numPr>
        <w:tabs>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осуществляет нормативно-правовое и организационное обеспечение реализации Программы «Улучшение условий проживания» на местном уровне, в том числе обеспечивают наличие нормативного правового акта, регулирующего порядок предоставления гражданам - участникам Программы «Улучшение условий проживания» помещений муниципального специализированного жилищного фонда;</w:t>
      </w:r>
    </w:p>
    <w:p w:rsidR="00674FEC" w:rsidRPr="00674FEC" w:rsidRDefault="00674FEC" w:rsidP="00A42968">
      <w:pPr>
        <w:widowControl w:val="0"/>
        <w:numPr>
          <w:ilvl w:val="0"/>
          <w:numId w:val="1"/>
        </w:numPr>
        <w:tabs>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формируют реестр граждан, нуждающихся в специальной социальной защите, обратившихся с заявлением о предоставлении жилого помещения муниципального специализированного жилищного фонда </w:t>
      </w:r>
      <w:proofErr w:type="gramStart"/>
      <w:r w:rsidRPr="00674FEC">
        <w:rPr>
          <w:rFonts w:ascii="Times New Roman" w:eastAsia="Times New Roman" w:hAnsi="Times New Roman" w:cs="Times New Roman"/>
          <w:sz w:val="24"/>
          <w:szCs w:val="24"/>
          <w:lang w:eastAsia="ru-RU"/>
        </w:rPr>
        <w:t xml:space="preserve">( </w:t>
      </w:r>
      <w:proofErr w:type="gramEnd"/>
      <w:r w:rsidRPr="00674FEC">
        <w:rPr>
          <w:rFonts w:ascii="Times New Roman" w:eastAsia="Times New Roman" w:hAnsi="Times New Roman" w:cs="Times New Roman"/>
          <w:sz w:val="24"/>
          <w:szCs w:val="24"/>
          <w:lang w:eastAsia="ru-RU"/>
        </w:rPr>
        <w:t>приложения 5 и 6 к Программе «Улучшение условий проживания» ;</w:t>
      </w:r>
    </w:p>
    <w:p w:rsidR="00674FEC" w:rsidRPr="00674FEC" w:rsidRDefault="00674FEC" w:rsidP="00A42968">
      <w:pPr>
        <w:widowControl w:val="0"/>
        <w:numPr>
          <w:ilvl w:val="0"/>
          <w:numId w:val="1"/>
        </w:numPr>
        <w:tabs>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составляют и представляют заявки на выделение из областного бюджета сре</w:t>
      </w:r>
      <w:proofErr w:type="gramStart"/>
      <w:r w:rsidRPr="00674FEC">
        <w:rPr>
          <w:rFonts w:ascii="Times New Roman" w:eastAsia="Times New Roman" w:hAnsi="Times New Roman" w:cs="Times New Roman"/>
          <w:sz w:val="24"/>
          <w:szCs w:val="24"/>
          <w:lang w:eastAsia="ru-RU"/>
        </w:rPr>
        <w:t>дств дл</w:t>
      </w:r>
      <w:proofErr w:type="gramEnd"/>
      <w:r w:rsidRPr="00674FEC">
        <w:rPr>
          <w:rFonts w:ascii="Times New Roman" w:eastAsia="Times New Roman" w:hAnsi="Times New Roman" w:cs="Times New Roman"/>
          <w:sz w:val="24"/>
          <w:szCs w:val="24"/>
          <w:lang w:eastAsia="ru-RU"/>
        </w:rPr>
        <w:t xml:space="preserve">я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расходов на улучшение условий проживания отдельных категорий граждан в рамках реализации Программы «Улучшение условий проживания» по форме согласно приложению 2 к Программе «Улучшение условий проживания»;</w:t>
      </w:r>
    </w:p>
    <w:p w:rsidR="00674FEC" w:rsidRPr="00674FEC" w:rsidRDefault="00674FEC" w:rsidP="00A42968">
      <w:pPr>
        <w:widowControl w:val="0"/>
        <w:numPr>
          <w:ilvl w:val="0"/>
          <w:numId w:val="1"/>
        </w:numPr>
        <w:tabs>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осуществляет формирование муниципального специализированного жилищного фонда в рамках Программы «Улучшение условий проживания» путем размещения муниципального заказа на строительство, долевое участие в строительстве, приобретение жилых помещений, в том числе в строящихся домах;</w:t>
      </w:r>
    </w:p>
    <w:p w:rsidR="00674FEC" w:rsidRPr="00674FEC" w:rsidRDefault="00674FEC" w:rsidP="00A42968">
      <w:pPr>
        <w:widowControl w:val="0"/>
        <w:numPr>
          <w:ilvl w:val="0"/>
          <w:numId w:val="1"/>
        </w:numPr>
        <w:tabs>
          <w:tab w:val="left" w:pos="851"/>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принимают решение о предоставлении гражданам, нуждающимся в специальной социальной защите, жилого помещения в сформированном муниципальном специализированном жилищном фонде на условиях договора безвозмездного пользования;</w:t>
      </w:r>
    </w:p>
    <w:p w:rsidR="00674FEC" w:rsidRPr="00674FEC" w:rsidRDefault="00674FEC" w:rsidP="00A42968">
      <w:pPr>
        <w:widowControl w:val="0"/>
        <w:numPr>
          <w:ilvl w:val="0"/>
          <w:numId w:val="1"/>
        </w:numPr>
        <w:tabs>
          <w:tab w:val="left" w:pos="1134"/>
        </w:tabs>
        <w:autoSpaceDE w:val="0"/>
        <w:autoSpaceDN w:val="0"/>
        <w:adjustRightInd w:val="0"/>
        <w:spacing w:after="0" w:line="240" w:lineRule="auto"/>
        <w:ind w:left="0" w:firstLine="141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представляют отчет об использовании субсидии и </w:t>
      </w:r>
      <w:proofErr w:type="spellStart"/>
      <w:r w:rsidRPr="00674FEC">
        <w:rPr>
          <w:rFonts w:ascii="Times New Roman" w:eastAsia="Times New Roman" w:hAnsi="Times New Roman" w:cs="Times New Roman"/>
          <w:sz w:val="24"/>
          <w:szCs w:val="24"/>
          <w:lang w:eastAsia="ru-RU"/>
        </w:rPr>
        <w:t>софинансировании</w:t>
      </w:r>
      <w:proofErr w:type="spellEnd"/>
      <w:r w:rsidRPr="00674FEC">
        <w:rPr>
          <w:rFonts w:ascii="Times New Roman" w:eastAsia="Times New Roman" w:hAnsi="Times New Roman" w:cs="Times New Roman"/>
          <w:sz w:val="24"/>
          <w:szCs w:val="24"/>
          <w:lang w:eastAsia="ru-RU"/>
        </w:rPr>
        <w:t xml:space="preserve"> расходов из местных бюджетов на реализацию Программы «Улучшение условия проживания» и отчет о реализации Программы «Улучшение условий проживания» по формам согласно приложению 3 к Программе «Улучшение условий проживания».</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5.2.3. Граждане - участники Программы осуществляют сбор и представление в органы местного самоуправления документов, необходимых для предоставления жилых помещений в домах муниципального специализированного жилищного фонда.</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5.3. Методика предоставления и распределения субсидии на реализацию мероприятий подпрограммы «Улучшение условий проживания» приведена в приложении 4 к подпрограмме «Улучшение условий проживания».</w:t>
      </w:r>
    </w:p>
    <w:p w:rsidR="00674FEC" w:rsidRPr="006058F0"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5.4. </w:t>
      </w:r>
      <w:r w:rsidRPr="006058F0">
        <w:rPr>
          <w:rFonts w:ascii="Times New Roman" w:eastAsia="Times New Roman" w:hAnsi="Times New Roman" w:cs="Times New Roman"/>
          <w:sz w:val="24"/>
          <w:szCs w:val="24"/>
          <w:lang w:eastAsia="ru-RU"/>
        </w:rPr>
        <w:t>В 201</w:t>
      </w:r>
      <w:r w:rsidR="006058F0">
        <w:rPr>
          <w:rFonts w:ascii="Times New Roman" w:eastAsia="Times New Roman" w:hAnsi="Times New Roman" w:cs="Times New Roman"/>
          <w:sz w:val="24"/>
          <w:szCs w:val="24"/>
          <w:lang w:eastAsia="ru-RU"/>
        </w:rPr>
        <w:t>7</w:t>
      </w:r>
      <w:r w:rsidRPr="006058F0">
        <w:rPr>
          <w:rFonts w:ascii="Times New Roman" w:eastAsia="Times New Roman" w:hAnsi="Times New Roman" w:cs="Times New Roman"/>
          <w:sz w:val="24"/>
          <w:szCs w:val="24"/>
          <w:lang w:eastAsia="ru-RU"/>
        </w:rPr>
        <w:t xml:space="preserve"> году приоритетами реализации подпрограммы «Улучшение условий проживания» являются:</w:t>
      </w:r>
    </w:p>
    <w:p w:rsidR="00674FEC" w:rsidRPr="006058F0" w:rsidRDefault="00674FEC" w:rsidP="00C66E88">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058F0">
        <w:rPr>
          <w:rFonts w:ascii="Times New Roman" w:eastAsia="Times New Roman" w:hAnsi="Times New Roman" w:cs="Times New Roman"/>
          <w:sz w:val="24"/>
          <w:szCs w:val="24"/>
          <w:lang w:eastAsia="ru-RU"/>
        </w:rPr>
        <w:t>наличие на территории Борисоглебского сельского поселения  не завершенных строительством объектов, которые предполагалось после ввода в эксплуатацию отнести к муниципальному специализированному жилищному фонду и финансирование которых ранее осуществлялось с участием областного бюджета;</w:t>
      </w:r>
    </w:p>
    <w:p w:rsidR="00674FEC" w:rsidRPr="00674FEC" w:rsidRDefault="00674FEC" w:rsidP="00C66E88">
      <w:pPr>
        <w:widowControl w:val="0"/>
        <w:numPr>
          <w:ilvl w:val="0"/>
          <w:numId w:val="1"/>
        </w:numPr>
        <w:tabs>
          <w:tab w:val="left" w:pos="1134"/>
        </w:tabs>
        <w:autoSpaceDE w:val="0"/>
        <w:autoSpaceDN w:val="0"/>
        <w:adjustRightInd w:val="0"/>
        <w:spacing w:after="0" w:line="240" w:lineRule="auto"/>
        <w:ind w:left="0" w:firstLine="709"/>
        <w:jc w:val="both"/>
        <w:rPr>
          <w:rFonts w:ascii="Courier New" w:eastAsia="Times New Roman" w:hAnsi="Courier New" w:cs="Courier New"/>
          <w:sz w:val="24"/>
          <w:szCs w:val="24"/>
          <w:lang w:eastAsia="ru-RU"/>
        </w:rPr>
      </w:pPr>
      <w:r w:rsidRPr="00674FEC">
        <w:rPr>
          <w:rFonts w:ascii="Times New Roman" w:eastAsia="Times New Roman" w:hAnsi="Times New Roman" w:cs="Times New Roman"/>
          <w:sz w:val="24"/>
          <w:szCs w:val="24"/>
          <w:lang w:eastAsia="ru-RU"/>
        </w:rPr>
        <w:t>наличие на территории  Борисоглебского сельского поселения  граждан, утративших единственное жилое помещение в срок до 0</w:t>
      </w:r>
      <w:r w:rsidR="00C66E88">
        <w:rPr>
          <w:rFonts w:ascii="Times New Roman" w:eastAsia="Times New Roman" w:hAnsi="Times New Roman" w:cs="Times New Roman"/>
          <w:sz w:val="24"/>
          <w:szCs w:val="24"/>
          <w:lang w:eastAsia="ru-RU"/>
        </w:rPr>
        <w:t>3</w:t>
      </w:r>
      <w:r w:rsidRPr="00674FEC">
        <w:rPr>
          <w:rFonts w:ascii="Times New Roman" w:eastAsia="Times New Roman" w:hAnsi="Times New Roman" w:cs="Times New Roman"/>
          <w:sz w:val="24"/>
          <w:szCs w:val="24"/>
          <w:lang w:eastAsia="ru-RU"/>
        </w:rPr>
        <w:t xml:space="preserve"> </w:t>
      </w:r>
      <w:r w:rsidR="00C66E88">
        <w:rPr>
          <w:rFonts w:ascii="Times New Roman" w:eastAsia="Times New Roman" w:hAnsi="Times New Roman" w:cs="Times New Roman"/>
          <w:sz w:val="24"/>
          <w:szCs w:val="24"/>
          <w:lang w:eastAsia="ru-RU"/>
        </w:rPr>
        <w:t>августа</w:t>
      </w: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sz w:val="24"/>
          <w:szCs w:val="24"/>
          <w:lang w:eastAsia="ru-RU"/>
        </w:rPr>
        <w:br/>
        <w:t>201</w:t>
      </w:r>
      <w:r w:rsidR="00C66E88">
        <w:rPr>
          <w:rFonts w:ascii="Times New Roman" w:eastAsia="Times New Roman" w:hAnsi="Times New Roman" w:cs="Times New Roman"/>
          <w:sz w:val="24"/>
          <w:szCs w:val="24"/>
          <w:lang w:eastAsia="ru-RU"/>
        </w:rPr>
        <w:t>5</w:t>
      </w:r>
      <w:r w:rsidRPr="00674FEC">
        <w:rPr>
          <w:rFonts w:ascii="Times New Roman" w:eastAsia="Times New Roman" w:hAnsi="Times New Roman" w:cs="Times New Roman"/>
          <w:sz w:val="24"/>
          <w:szCs w:val="24"/>
          <w:lang w:eastAsia="ru-RU"/>
        </w:rPr>
        <w:t xml:space="preserve"> года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не подлежащих учету в органах местного самоуправления в качестве малоимущих.</w:t>
      </w:r>
    </w:p>
    <w:p w:rsidR="00674FEC" w:rsidRPr="00674FEC" w:rsidRDefault="00674FEC" w:rsidP="00C66E8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5.5. Приобретение жилых помещений допускается в многоквартирных домах у лиц, не являющихся застройщиками. При этом стоимость одного квадратного метра общей площади жилых помещений, приобретаемых в соответствии с Программой «Улучшение условий проживания», не должна превышать три четверти предельной стоимости одного квадратного метра общей площади жилого помещения, устанавливаемой ежегодно Министерством регионального развития Российской Федерации при приобретении жилых помещений.</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5.6. В  201</w:t>
      </w:r>
      <w:r w:rsidR="006058F0">
        <w:rPr>
          <w:rFonts w:ascii="Times New Roman" w:eastAsia="Times New Roman" w:hAnsi="Times New Roman" w:cs="Times New Roman"/>
          <w:sz w:val="24"/>
          <w:szCs w:val="24"/>
          <w:lang w:eastAsia="ru-RU"/>
        </w:rPr>
        <w:t>7</w:t>
      </w:r>
      <w:r w:rsidRPr="00674FEC">
        <w:rPr>
          <w:rFonts w:ascii="Times New Roman" w:eastAsia="Times New Roman" w:hAnsi="Times New Roman" w:cs="Times New Roman"/>
          <w:sz w:val="24"/>
          <w:szCs w:val="24"/>
          <w:lang w:eastAsia="ru-RU"/>
        </w:rPr>
        <w:t xml:space="preserve"> году в первоочередном порядке жилые помещения в домах муниципального специализированного жилищного фонда предоставляются гражданам, указанным в подпунктах 1.1, 1.2, 1.10 пункта 1 Перечня категорий граждан, нуждающихся в специальной социальной защите, порядок и условия признания граждан </w:t>
      </w:r>
      <w:proofErr w:type="gramStart"/>
      <w:r w:rsidRPr="00674FEC">
        <w:rPr>
          <w:rFonts w:ascii="Times New Roman" w:eastAsia="Times New Roman" w:hAnsi="Times New Roman" w:cs="Times New Roman"/>
          <w:sz w:val="24"/>
          <w:szCs w:val="24"/>
          <w:lang w:eastAsia="ru-RU"/>
        </w:rPr>
        <w:t>нуждающимися</w:t>
      </w:r>
      <w:proofErr w:type="gramEnd"/>
      <w:r w:rsidRPr="00674FEC">
        <w:rPr>
          <w:rFonts w:ascii="Times New Roman" w:eastAsia="Times New Roman" w:hAnsi="Times New Roman" w:cs="Times New Roman"/>
          <w:sz w:val="24"/>
          <w:szCs w:val="24"/>
          <w:lang w:eastAsia="ru-RU"/>
        </w:rPr>
        <w:t xml:space="preserve"> в специальной социальной защите (приложение 1 к Программе «Улучшение условий проживания»).</w:t>
      </w:r>
    </w:p>
    <w:p w:rsidR="00674FEC" w:rsidRPr="00674FEC" w:rsidRDefault="00674FEC" w:rsidP="006058F0">
      <w:pPr>
        <w:spacing w:after="0" w:line="240" w:lineRule="auto"/>
        <w:ind w:left="709"/>
        <w:jc w:val="both"/>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 xml:space="preserve">                                                   </w:t>
      </w:r>
      <w:r w:rsidR="006058F0">
        <w:rPr>
          <w:rFonts w:ascii="Times New Roman" w:eastAsia="Times New Roman" w:hAnsi="Times New Roman" w:cs="Times New Roman"/>
          <w:b/>
          <w:bCs/>
          <w:sz w:val="24"/>
          <w:szCs w:val="24"/>
          <w:lang w:eastAsia="ru-RU"/>
        </w:rPr>
        <w:t xml:space="preserve">                             </w:t>
      </w:r>
    </w:p>
    <w:p w:rsidR="00A42968" w:rsidRDefault="00674FEC" w:rsidP="00674FEC">
      <w:pPr>
        <w:spacing w:after="0" w:line="240" w:lineRule="auto"/>
        <w:ind w:left="709"/>
        <w:jc w:val="both"/>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 xml:space="preserve">                                                                                            </w:t>
      </w:r>
    </w:p>
    <w:p w:rsidR="00A42968" w:rsidRDefault="00A42968" w:rsidP="00674FEC">
      <w:pPr>
        <w:spacing w:after="0" w:line="240" w:lineRule="auto"/>
        <w:ind w:left="709"/>
        <w:jc w:val="both"/>
        <w:rPr>
          <w:rFonts w:ascii="Times New Roman" w:eastAsia="Times New Roman" w:hAnsi="Times New Roman" w:cs="Times New Roman"/>
          <w:b/>
          <w:bCs/>
          <w:sz w:val="24"/>
          <w:szCs w:val="24"/>
          <w:lang w:eastAsia="ru-RU"/>
        </w:rPr>
      </w:pPr>
    </w:p>
    <w:p w:rsidR="00A42968" w:rsidRDefault="00A42968" w:rsidP="00674FEC">
      <w:pPr>
        <w:spacing w:after="0" w:line="240" w:lineRule="auto"/>
        <w:ind w:left="709"/>
        <w:jc w:val="both"/>
        <w:rPr>
          <w:rFonts w:ascii="Times New Roman" w:eastAsia="Times New Roman" w:hAnsi="Times New Roman" w:cs="Times New Roman"/>
          <w:b/>
          <w:bCs/>
          <w:sz w:val="24"/>
          <w:szCs w:val="24"/>
          <w:lang w:eastAsia="ru-RU"/>
        </w:rPr>
      </w:pPr>
    </w:p>
    <w:p w:rsidR="00674FEC" w:rsidRPr="00674FEC" w:rsidRDefault="00A42968" w:rsidP="00A42968">
      <w:p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674FEC" w:rsidRPr="00674FEC">
        <w:rPr>
          <w:rFonts w:ascii="Times New Roman" w:eastAsia="Times New Roman" w:hAnsi="Times New Roman" w:cs="Times New Roman"/>
          <w:b/>
          <w:bCs/>
          <w:sz w:val="24"/>
          <w:szCs w:val="24"/>
          <w:lang w:eastAsia="ru-RU"/>
        </w:rPr>
        <w:t xml:space="preserve">  </w:t>
      </w:r>
      <w:r w:rsidR="00674FEC" w:rsidRPr="00674FEC">
        <w:rPr>
          <w:rFonts w:ascii="Times New Roman" w:eastAsia="Times New Roman" w:hAnsi="Times New Roman" w:cs="Times New Roman"/>
          <w:sz w:val="24"/>
          <w:szCs w:val="24"/>
          <w:lang w:eastAsia="ru-RU"/>
        </w:rPr>
        <w:t xml:space="preserve">Приложение 1 </w:t>
      </w:r>
    </w:p>
    <w:p w:rsidR="00674FEC" w:rsidRPr="00674FEC" w:rsidRDefault="00674FEC" w:rsidP="00674FEC">
      <w:pPr>
        <w:spacing w:after="0" w:line="240" w:lineRule="auto"/>
        <w:ind w:left="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к Программе</w:t>
      </w:r>
    </w:p>
    <w:p w:rsidR="00674FEC" w:rsidRPr="00674FEC" w:rsidRDefault="00674FEC" w:rsidP="00674FEC">
      <w:pPr>
        <w:spacing w:after="0" w:line="240" w:lineRule="auto"/>
        <w:ind w:left="6379"/>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firstLine="540"/>
        <w:rPr>
          <w:rFonts w:ascii="Times New Roman" w:eastAsia="Times New Roman" w:hAnsi="Times New Roman" w:cs="Times New Roman"/>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ПЕРЕЧЕНЬ</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категорий граждан, нуждающихся в </w:t>
      </w:r>
      <w:proofErr w:type="gramStart"/>
      <w:r w:rsidRPr="00674FEC">
        <w:rPr>
          <w:rFonts w:ascii="Times New Roman" w:eastAsia="Times New Roman" w:hAnsi="Times New Roman" w:cs="Times New Roman"/>
          <w:b/>
          <w:sz w:val="24"/>
          <w:szCs w:val="24"/>
          <w:lang w:eastAsia="ru-RU"/>
        </w:rPr>
        <w:t>специальной</w:t>
      </w:r>
      <w:proofErr w:type="gramEnd"/>
      <w:r w:rsidRPr="00674FEC">
        <w:rPr>
          <w:rFonts w:ascii="Times New Roman" w:eastAsia="Times New Roman" w:hAnsi="Times New Roman" w:cs="Times New Roman"/>
          <w:b/>
          <w:sz w:val="24"/>
          <w:szCs w:val="24"/>
          <w:lang w:eastAsia="ru-RU"/>
        </w:rPr>
        <w:t xml:space="preserve"> социальной </w:t>
      </w:r>
    </w:p>
    <w:p w:rsidR="00674FEC" w:rsidRPr="00674FEC" w:rsidRDefault="00674FEC" w:rsidP="00674FEC">
      <w:pPr>
        <w:spacing w:after="0" w:line="240" w:lineRule="auto"/>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защите, порядок и условия признания граждан </w:t>
      </w:r>
      <w:proofErr w:type="gramStart"/>
      <w:r w:rsidRPr="00674FEC">
        <w:rPr>
          <w:rFonts w:ascii="Times New Roman" w:eastAsia="Times New Roman" w:hAnsi="Times New Roman" w:cs="Times New Roman"/>
          <w:b/>
          <w:sz w:val="24"/>
          <w:szCs w:val="24"/>
          <w:lang w:eastAsia="ru-RU"/>
        </w:rPr>
        <w:t>нуждающимися</w:t>
      </w:r>
      <w:proofErr w:type="gramEnd"/>
      <w:r w:rsidRPr="00674FEC">
        <w:rPr>
          <w:rFonts w:ascii="Times New Roman" w:eastAsia="Times New Roman" w:hAnsi="Times New Roman" w:cs="Times New Roman"/>
          <w:b/>
          <w:sz w:val="24"/>
          <w:szCs w:val="24"/>
          <w:lang w:eastAsia="ru-RU"/>
        </w:rPr>
        <w:t xml:space="preserve"> в специальной социальной защите</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 К гражданам, нуждающимся в специальной социальной защите, относятся: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1.1. Ветераны и инвалиды Великой Отечественной войны, указанные в статьях 2, 4 Федерального закона от 12 января 1995 года № 5-ФЗ «О ветеранах», не признанные нуждающимися в улучшении жилищных условий.</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1.2. Ветераны и инвалиды Великой Отечественной войны, указанные в статьях 2, 4 Федерального закона от 12 января 1995 года № 5-ФЗ «О ветеранах», признанные нуждающимися в улучшении жилищных условий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1.3. Инвалиды и семьи, имеющие детей-инвалидов, вставшие на учет нуждающихся в улучшении жилищных условий до 01.01.2005,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1.4. Инвалиды и семьи, имеющие детей-инвалидов, вставшие на учет нуждающихся в улучшении жилищных условий после 01.01.2005.</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1.5. Ветераны и инвалиды боевых действий, указанные в статьях 3, 4 Федерального закона от 12 января 1995 года № 5-ФЗ «О ветеранах», вставшие на учет нуждающихся в улучшении жилищных условий до 01.01.2005, до момента предоставления им меры социальной поддержки по обеспечению жильем за счет средств федерального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1.6. Ветераны и инвалиды боевых действий, указанные в статьях 3, 4 Федерального закона от 12 января 1995 года № 5-ФЗ «О ветеранах», вставшие на учет нуждающихся в улучшении жилищных условий после 01.01.2005.</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1.7. Ветераны труда, указанные в статье 7 Федерального закона от </w:t>
      </w:r>
      <w:r w:rsidRPr="00674FEC">
        <w:rPr>
          <w:rFonts w:ascii="Times New Roman" w:eastAsia="Times New Roman" w:hAnsi="Times New Roman" w:cs="Times New Roman"/>
          <w:sz w:val="24"/>
          <w:szCs w:val="24"/>
          <w:lang w:eastAsia="ru-RU"/>
        </w:rPr>
        <w:br/>
        <w:t>12 января 1995 года № 5-ФЗ «О ветеранах», признанные нуждающимися в улучшении жилищных условий.</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1.8. Семьи, воспитывающие трех и более детей в возрасте до 18 лет (многодетные семьи), признанные нуждающимися в улучшении жилищных условий до момента обеспечения их жильем за счет средств областного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1.9. Дети-сироты и дети, оставшиеся без попечения родителей, не имеющие закрепленного жилого помещения.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1.10.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и не подлежащие учету в органах местного самоуправления муниципальных образований области как малоимущие.</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1.11. Реабилитированные лица и лица, признанные пострадавшими от политических репрессий, а также члены их семей до момента обеспечения их жильем за счет средств областного бюджета.</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1.12.Медицинские работники;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1.13. Педагогические работники;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1.14. Молодые специалисты, работающие в сельской местности.</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2. Отнесение граждан к категории нуждающихся в специальной социальной защите подтверждается документами, удостоверяющими их принадлежность к установленным пунктом 1 данного перечня категориям граждан.</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3. Копии документов, указанных в пункте 2 данного перечня, прилагаются к заявлению, представляемому гражданином в орган местного самоуправления Борисоглебского муниципального района по месту его постоянного проживания.</w:t>
      </w:r>
    </w:p>
    <w:p w:rsidR="00674FEC" w:rsidRPr="00674FEC" w:rsidRDefault="00674FEC" w:rsidP="00674FEC">
      <w:pPr>
        <w:spacing w:after="0" w:line="240" w:lineRule="auto"/>
        <w:ind w:firstLine="54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4. Орган местного самоуправления  Борисоглебского  муниципального района формирует реестр граждан, нуждающихся в специальной социальной защите, обратившихся с заявлением о предоставлении жилого помещения из муниципального специализированного жилищного фонда, исходя из даты подачи гражданами заявлений.</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2 </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«Улучшение условий проживания отдельных категорий граждан, нуждающихся в </w:t>
      </w:r>
      <w:proofErr w:type="gramStart"/>
      <w:r w:rsidRPr="00674FEC">
        <w:rPr>
          <w:rFonts w:ascii="Times New Roman" w:eastAsia="Times New Roman" w:hAnsi="Times New Roman" w:cs="Times New Roman"/>
          <w:sz w:val="24"/>
          <w:szCs w:val="24"/>
          <w:lang w:eastAsia="ru-RU"/>
        </w:rPr>
        <w:t>специальной</w:t>
      </w:r>
      <w:proofErr w:type="gramEnd"/>
      <w:r w:rsidRPr="00674FEC">
        <w:rPr>
          <w:rFonts w:ascii="Times New Roman" w:eastAsia="Times New Roman" w:hAnsi="Times New Roman" w:cs="Times New Roman"/>
          <w:sz w:val="24"/>
          <w:szCs w:val="24"/>
          <w:lang w:eastAsia="ru-RU"/>
        </w:rPr>
        <w:t xml:space="preserve"> </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социальной защите»</w:t>
      </w: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left="5387"/>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Форма</w:t>
      </w:r>
    </w:p>
    <w:p w:rsidR="00674FEC" w:rsidRPr="00674FEC" w:rsidRDefault="00674FEC" w:rsidP="00674FEC">
      <w:pPr>
        <w:spacing w:after="0" w:line="240" w:lineRule="auto"/>
        <w:jc w:val="right"/>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ЗАЯВКА</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на выделение в 20 __ году из областного бюджета сре</w:t>
      </w:r>
      <w:proofErr w:type="gramStart"/>
      <w:r w:rsidRPr="00674FEC">
        <w:rPr>
          <w:rFonts w:ascii="Times New Roman" w:eastAsia="Calibri" w:hAnsi="Times New Roman" w:cs="Times New Roman"/>
          <w:b/>
          <w:sz w:val="24"/>
          <w:szCs w:val="24"/>
          <w:lang w:eastAsia="ru-RU"/>
        </w:rPr>
        <w:t>дств дл</w:t>
      </w:r>
      <w:proofErr w:type="gramEnd"/>
      <w:r w:rsidRPr="00674FEC">
        <w:rPr>
          <w:rFonts w:ascii="Times New Roman" w:eastAsia="Calibri" w:hAnsi="Times New Roman" w:cs="Times New Roman"/>
          <w:b/>
          <w:sz w:val="24"/>
          <w:szCs w:val="24"/>
          <w:lang w:eastAsia="ru-RU"/>
        </w:rPr>
        <w:t xml:space="preserve">я </w:t>
      </w:r>
      <w:proofErr w:type="spellStart"/>
      <w:r w:rsidRPr="00674FEC">
        <w:rPr>
          <w:rFonts w:ascii="Times New Roman" w:eastAsia="Calibri" w:hAnsi="Times New Roman" w:cs="Times New Roman"/>
          <w:b/>
          <w:sz w:val="24"/>
          <w:szCs w:val="24"/>
          <w:lang w:eastAsia="ru-RU"/>
        </w:rPr>
        <w:t>софинансирования</w:t>
      </w:r>
      <w:proofErr w:type="spellEnd"/>
      <w:r w:rsidRPr="00674FEC">
        <w:rPr>
          <w:rFonts w:ascii="Times New Roman" w:eastAsia="Calibri" w:hAnsi="Times New Roman" w:cs="Times New Roman"/>
          <w:b/>
          <w:sz w:val="24"/>
          <w:szCs w:val="24"/>
          <w:lang w:eastAsia="ru-RU"/>
        </w:rPr>
        <w:t xml:space="preserve"> расходов на улучшение условий проживания отдельных категорий граждан в рамках реализации Программы «Улучшение условий проживания отдельных категорий граждан,</w:t>
      </w:r>
      <w:r w:rsidRPr="00674FEC">
        <w:rPr>
          <w:rFonts w:ascii="Courier New" w:eastAsia="Calibri" w:hAnsi="Courier New" w:cs="Courier New"/>
          <w:sz w:val="24"/>
          <w:szCs w:val="24"/>
          <w:lang w:eastAsia="ru-RU"/>
        </w:rPr>
        <w:t xml:space="preserve"> </w:t>
      </w:r>
      <w:r w:rsidRPr="00674FEC">
        <w:rPr>
          <w:rFonts w:ascii="Times New Roman" w:eastAsia="Calibri" w:hAnsi="Times New Roman" w:cs="Times New Roman"/>
          <w:b/>
          <w:sz w:val="24"/>
          <w:szCs w:val="24"/>
          <w:lang w:eastAsia="ru-RU"/>
        </w:rPr>
        <w:t xml:space="preserve">нуждающихся в специальной социальной защите» региональной программы «Стимулирование развития жилищного строительства </w:t>
      </w:r>
      <w:r w:rsidRPr="00674FEC">
        <w:rPr>
          <w:rFonts w:ascii="Times New Roman" w:eastAsia="Calibri" w:hAnsi="Times New Roman" w:cs="Times New Roman"/>
          <w:b/>
          <w:sz w:val="24"/>
          <w:szCs w:val="24"/>
          <w:lang w:eastAsia="ru-RU"/>
        </w:rPr>
        <w:br/>
        <w:t>на территории Ярославской области» 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ab/>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ab/>
        <w:t>_____________________________________________________________</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ab/>
      </w:r>
      <w:r w:rsidRPr="00674FEC">
        <w:rPr>
          <w:rFonts w:ascii="Times New Roman" w:eastAsia="Calibri" w:hAnsi="Times New Roman" w:cs="Times New Roman"/>
          <w:sz w:val="24"/>
          <w:szCs w:val="24"/>
          <w:lang w:eastAsia="ru-RU"/>
        </w:rPr>
        <w:t>(наименование органа местного самоуправления)</w:t>
      </w:r>
    </w:p>
    <w:p w:rsidR="00674FEC" w:rsidRPr="00674FEC" w:rsidRDefault="00674FEC" w:rsidP="00674FE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просит выделить из областного бюджета средства для </w:t>
      </w:r>
      <w:proofErr w:type="spellStart"/>
      <w:r w:rsidRPr="00674FEC">
        <w:rPr>
          <w:rFonts w:ascii="Times New Roman" w:eastAsia="Calibri" w:hAnsi="Times New Roman" w:cs="Times New Roman"/>
          <w:sz w:val="24"/>
          <w:szCs w:val="24"/>
          <w:lang w:eastAsia="ru-RU"/>
        </w:rPr>
        <w:t>софинансирования</w:t>
      </w:r>
      <w:proofErr w:type="spellEnd"/>
      <w:r w:rsidRPr="00674FEC">
        <w:rPr>
          <w:rFonts w:ascii="Times New Roman" w:eastAsia="Calibri" w:hAnsi="Times New Roman" w:cs="Times New Roman"/>
          <w:sz w:val="24"/>
          <w:szCs w:val="24"/>
          <w:lang w:eastAsia="ru-RU"/>
        </w:rPr>
        <w:t xml:space="preserve"> мероприятий подпрограммы «Улучшение условий проживания отдельных категорий граждан, нуждающихся в специальной социальной защите» </w:t>
      </w:r>
      <w:r w:rsidRPr="00674FEC">
        <w:rPr>
          <w:rFonts w:ascii="Times New Roman" w:eastAsia="Calibri" w:hAnsi="Times New Roman" w:cs="Times New Roman"/>
          <w:sz w:val="24"/>
          <w:szCs w:val="24"/>
          <w:lang w:eastAsia="ru-RU"/>
        </w:rPr>
        <w:br/>
        <w:t>на 20 ___ год в размере ___________________________________________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____________________________________________________________рублей.</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(сумма цифрами и прописью)</w:t>
      </w:r>
    </w:p>
    <w:p w:rsidR="00674FEC" w:rsidRPr="00674FEC" w:rsidRDefault="00674FEC" w:rsidP="00674FEC">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 очередной год из бюджета ___________________________________ __________________________________________________________________                                     (наименование органа местного самоуправления)</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 реализацию данной Программы планируется выделить______________ ___________________________________________________________ рублей.</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(сумма цифрами и прописью)</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 ___________ 20__ г.</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 органа</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_______________        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финансового органа</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_______________            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r w:rsidRPr="00674FEC" w:rsidDel="00994EBE">
        <w:rPr>
          <w:rFonts w:ascii="Times New Roman" w:eastAsia="Calibri"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sectPr w:rsidR="00674FEC" w:rsidRPr="00674FEC" w:rsidSect="00B86FAB">
          <w:pgSz w:w="11907" w:h="16840" w:code="9"/>
          <w:pgMar w:top="1134" w:right="567" w:bottom="1134" w:left="1985" w:header="709" w:footer="709" w:gutter="0"/>
          <w:cols w:space="708"/>
          <w:docGrid w:linePitch="360"/>
        </w:sectPr>
      </w:pPr>
    </w:p>
    <w:p w:rsidR="00674FEC" w:rsidRPr="00674FEC" w:rsidRDefault="00674FEC" w:rsidP="00674FEC">
      <w:pPr>
        <w:spacing w:after="0" w:line="240" w:lineRule="auto"/>
        <w:ind w:left="10490"/>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Приложение 3 </w:t>
      </w:r>
      <w:r w:rsidRPr="00674FEC">
        <w:rPr>
          <w:rFonts w:ascii="Times New Roman" w:eastAsia="Times New Roman" w:hAnsi="Times New Roman" w:cs="Times New Roman"/>
          <w:sz w:val="24"/>
          <w:szCs w:val="24"/>
          <w:lang w:eastAsia="ru-RU"/>
        </w:rPr>
        <w:br/>
        <w:t>к Программе</w:t>
      </w: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left="10490"/>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Форма 1</w:t>
      </w:r>
    </w:p>
    <w:p w:rsidR="00674FEC" w:rsidRPr="00674FEC" w:rsidRDefault="00674FEC" w:rsidP="00674FEC">
      <w:pPr>
        <w:spacing w:after="0" w:line="240" w:lineRule="auto"/>
        <w:ind w:left="993" w:right="-454"/>
        <w:jc w:val="right"/>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ОТЧЕТ</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 xml:space="preserve">об использовании субсидии и </w:t>
      </w:r>
      <w:proofErr w:type="spellStart"/>
      <w:r w:rsidRPr="00674FEC">
        <w:rPr>
          <w:rFonts w:ascii="Times New Roman" w:eastAsia="Calibri" w:hAnsi="Times New Roman" w:cs="Times New Roman"/>
          <w:b/>
          <w:sz w:val="24"/>
          <w:szCs w:val="24"/>
          <w:lang w:eastAsia="ru-RU"/>
        </w:rPr>
        <w:t>софинансировании</w:t>
      </w:r>
      <w:proofErr w:type="spellEnd"/>
      <w:r w:rsidRPr="00674FEC">
        <w:rPr>
          <w:rFonts w:ascii="Times New Roman" w:eastAsia="Calibri" w:hAnsi="Times New Roman" w:cs="Times New Roman"/>
          <w:b/>
          <w:sz w:val="24"/>
          <w:szCs w:val="24"/>
          <w:lang w:eastAsia="ru-RU"/>
        </w:rPr>
        <w:t xml:space="preserve"> расходов из местных бюджетов на реализацию муниципальной целевой </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в __________________________________________ </w:t>
      </w:r>
    </w:p>
    <w:p w:rsidR="00674FEC" w:rsidRPr="00674FEC" w:rsidRDefault="00674FEC" w:rsidP="00674FEC">
      <w:pPr>
        <w:widowControl w:val="0"/>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sidDel="009E7E56">
        <w:rPr>
          <w:rFonts w:ascii="Times New Roman" w:eastAsia="Calibri" w:hAnsi="Times New Roman" w:cs="Times New Roman"/>
          <w:sz w:val="24"/>
          <w:szCs w:val="24"/>
          <w:lang w:eastAsia="ru-RU"/>
        </w:rPr>
        <w:t xml:space="preserve"> </w:t>
      </w:r>
      <w:r w:rsidRPr="00674FEC">
        <w:rPr>
          <w:rFonts w:ascii="Times New Roman" w:eastAsia="Calibri" w:hAnsi="Times New Roman" w:cs="Times New Roman"/>
          <w:sz w:val="24"/>
          <w:szCs w:val="24"/>
          <w:lang w:eastAsia="ru-RU"/>
        </w:rPr>
        <w:t xml:space="preserve">(наименование муниципального образования)                                  </w:t>
      </w:r>
    </w:p>
    <w:p w:rsidR="00674FEC" w:rsidRPr="00674FEC" w:rsidRDefault="00674FEC" w:rsidP="00674FEC">
      <w:pPr>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_____________________</w:t>
      </w:r>
    </w:p>
    <w:p w:rsidR="00674FEC" w:rsidRPr="00674FEC" w:rsidRDefault="00674FEC" w:rsidP="00674FEC">
      <w:pPr>
        <w:widowControl w:val="0"/>
        <w:autoSpaceDE w:val="0"/>
        <w:autoSpaceDN w:val="0"/>
        <w:adjustRightInd w:val="0"/>
        <w:spacing w:after="0" w:line="240" w:lineRule="auto"/>
        <w:ind w:left="993" w:right="-454"/>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(отчетный период)</w:t>
      </w:r>
    </w:p>
    <w:tbl>
      <w:tblPr>
        <w:tblW w:w="13950" w:type="dxa"/>
        <w:tblLayout w:type="fixed"/>
        <w:tblCellMar>
          <w:left w:w="70" w:type="dxa"/>
          <w:right w:w="70" w:type="dxa"/>
        </w:tblCellMar>
        <w:tblLook w:val="0000" w:firstRow="0" w:lastRow="0" w:firstColumn="0" w:lastColumn="0" w:noHBand="0" w:noVBand="0"/>
      </w:tblPr>
      <w:tblGrid>
        <w:gridCol w:w="1260"/>
        <w:gridCol w:w="1215"/>
        <w:gridCol w:w="1620"/>
        <w:gridCol w:w="1215"/>
        <w:gridCol w:w="1620"/>
        <w:gridCol w:w="1350"/>
        <w:gridCol w:w="1215"/>
        <w:gridCol w:w="1620"/>
        <w:gridCol w:w="1215"/>
        <w:gridCol w:w="1620"/>
      </w:tblGrid>
      <w:tr w:rsidR="00674FEC" w:rsidRPr="00674FEC" w:rsidTr="00B86FAB">
        <w:trPr>
          <w:cantSplit/>
          <w:trHeight w:val="240"/>
        </w:trPr>
        <w:tc>
          <w:tcPr>
            <w:tcW w:w="13950" w:type="dxa"/>
            <w:gridSpan w:val="10"/>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Финансирование Подпрограммы</w:t>
            </w:r>
          </w:p>
        </w:tc>
      </w:tr>
      <w:tr w:rsidR="00674FEC" w:rsidRPr="00674FEC" w:rsidTr="00B86FAB">
        <w:trPr>
          <w:cantSplit/>
          <w:trHeight w:val="240"/>
        </w:trPr>
        <w:tc>
          <w:tcPr>
            <w:tcW w:w="6930" w:type="dxa"/>
            <w:gridSpan w:val="5"/>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средства областного бюджета</w:t>
            </w:r>
          </w:p>
        </w:tc>
        <w:tc>
          <w:tcPr>
            <w:tcW w:w="7020" w:type="dxa"/>
            <w:gridSpan w:val="5"/>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средства муниципального бюджета</w:t>
            </w:r>
          </w:p>
        </w:tc>
      </w:tr>
      <w:tr w:rsidR="00674FEC" w:rsidRPr="00674FEC" w:rsidTr="00B86FAB">
        <w:trPr>
          <w:cantSplit/>
          <w:trHeight w:val="360"/>
        </w:trPr>
        <w:tc>
          <w:tcPr>
            <w:tcW w:w="1260" w:type="dxa"/>
            <w:vMerge w:val="restart"/>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лимит бюджета</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выделено (тыс. рублей)</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освоено (тыс. рублей)</w:t>
            </w:r>
          </w:p>
        </w:tc>
        <w:tc>
          <w:tcPr>
            <w:tcW w:w="1350" w:type="dxa"/>
            <w:vMerge w:val="restart"/>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лимит бюджета</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выделено (тыс. рублей)</w:t>
            </w:r>
          </w:p>
        </w:tc>
        <w:tc>
          <w:tcPr>
            <w:tcW w:w="2835" w:type="dxa"/>
            <w:gridSpan w:val="2"/>
            <w:tcBorders>
              <w:top w:val="single" w:sz="6" w:space="0" w:color="auto"/>
              <w:left w:val="single" w:sz="6" w:space="0" w:color="auto"/>
              <w:bottom w:val="single" w:sz="4"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освоено (тыс. рублей)</w:t>
            </w:r>
          </w:p>
        </w:tc>
      </w:tr>
      <w:tr w:rsidR="00674FEC" w:rsidRPr="00674FEC" w:rsidTr="00B86FAB">
        <w:trPr>
          <w:cantSplit/>
          <w:trHeight w:val="360"/>
        </w:trPr>
        <w:tc>
          <w:tcPr>
            <w:tcW w:w="1260" w:type="dxa"/>
            <w:vMerge/>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350" w:type="dxa"/>
            <w:vMerge/>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c>
          <w:tcPr>
            <w:tcW w:w="1215"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 начала года</w:t>
            </w:r>
          </w:p>
        </w:tc>
        <w:tc>
          <w:tcPr>
            <w:tcW w:w="1620" w:type="dxa"/>
            <w:tcBorders>
              <w:top w:val="single" w:sz="4"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отчетный период</w:t>
            </w:r>
          </w:p>
        </w:tc>
      </w:tr>
      <w:tr w:rsidR="00674FEC" w:rsidRPr="00674FEC" w:rsidTr="00B86FAB">
        <w:trPr>
          <w:cantSplit/>
          <w:trHeight w:val="240"/>
        </w:trPr>
        <w:tc>
          <w:tcPr>
            <w:tcW w:w="126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3</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6</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7</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8</w:t>
            </w: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9</w:t>
            </w: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10</w:t>
            </w:r>
          </w:p>
        </w:tc>
      </w:tr>
      <w:tr w:rsidR="00674FEC" w:rsidRPr="00674FEC" w:rsidTr="00B86FAB">
        <w:trPr>
          <w:cantSplit/>
          <w:trHeight w:val="240"/>
        </w:trPr>
        <w:tc>
          <w:tcPr>
            <w:tcW w:w="126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 __________ 20__ г.</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Руководитель органа местного</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самоуправления                   ______________   ______________________________</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Главный распорядитель</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 местного бюджета    ______________   ______________________________</w:t>
      </w:r>
    </w:p>
    <w:p w:rsidR="00674FEC" w:rsidRPr="00674FEC" w:rsidRDefault="00674FEC" w:rsidP="00674FEC">
      <w:pPr>
        <w:autoSpaceDE w:val="0"/>
        <w:autoSpaceDN w:val="0"/>
        <w:adjustRightInd w:val="0"/>
        <w:spacing w:after="0" w:line="240" w:lineRule="auto"/>
        <w:ind w:left="284"/>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spacing w:after="0" w:line="240" w:lineRule="auto"/>
        <w:jc w:val="right"/>
        <w:outlineLvl w:val="2"/>
        <w:rPr>
          <w:rFonts w:ascii="Times New Roman" w:eastAsia="Times New Roman" w:hAnsi="Times New Roman" w:cs="Times New Roman"/>
          <w:sz w:val="24"/>
          <w:szCs w:val="24"/>
          <w:lang w:eastAsia="ru-RU"/>
        </w:rPr>
        <w:sectPr w:rsidR="00674FEC" w:rsidRPr="00674FEC" w:rsidSect="00B86FAB">
          <w:pgSz w:w="16840" w:h="11907" w:orient="landscape" w:code="9"/>
          <w:pgMar w:top="851" w:right="1134" w:bottom="568" w:left="1134" w:header="720" w:footer="720" w:gutter="0"/>
          <w:cols w:space="720"/>
        </w:sectPr>
      </w:pPr>
    </w:p>
    <w:p w:rsidR="00674FEC" w:rsidRPr="00674FEC" w:rsidRDefault="00674FEC" w:rsidP="00674FEC">
      <w:pPr>
        <w:spacing w:after="0" w:line="240" w:lineRule="auto"/>
        <w:ind w:left="6372" w:firstLine="708"/>
        <w:outlineLvl w:val="2"/>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  Форма 2</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ОТЧЕТ</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b/>
          <w:sz w:val="24"/>
          <w:szCs w:val="24"/>
          <w:lang w:eastAsia="ru-RU"/>
        </w:rPr>
      </w:pPr>
      <w:r w:rsidRPr="00674FEC">
        <w:rPr>
          <w:rFonts w:ascii="Times New Roman" w:eastAsia="Calibri" w:hAnsi="Times New Roman" w:cs="Times New Roman"/>
          <w:b/>
          <w:sz w:val="24"/>
          <w:szCs w:val="24"/>
          <w:lang w:eastAsia="ru-RU"/>
        </w:rPr>
        <w:t xml:space="preserve">о реализации муниципальной Программы </w:t>
      </w:r>
      <w:r w:rsidRPr="00674FEC">
        <w:rPr>
          <w:rFonts w:ascii="Times New Roman" w:eastAsia="Calibri" w:hAnsi="Times New Roman" w:cs="Courier New"/>
          <w:b/>
          <w:sz w:val="24"/>
          <w:szCs w:val="24"/>
          <w:lang w:eastAsia="ru-RU"/>
        </w:rPr>
        <w:t xml:space="preserve">«Улучшение условий проживания отдельных категорий граждан, нуждающихся в специальной социальной защите» </w:t>
      </w:r>
      <w:r w:rsidRPr="00674FEC">
        <w:rPr>
          <w:rFonts w:ascii="Times New Roman" w:eastAsia="Calibri" w:hAnsi="Times New Roman" w:cs="Times New Roman"/>
          <w:b/>
          <w:sz w:val="24"/>
          <w:szCs w:val="24"/>
          <w:lang w:eastAsia="ru-RU"/>
        </w:rPr>
        <w:t xml:space="preserve">региональной программы «Стимулирование развития жилищного строительства на территории Ярославской области» </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sz w:val="24"/>
          <w:szCs w:val="24"/>
          <w:lang w:eastAsia="ru-RU"/>
        </w:rPr>
      </w:pPr>
      <w:r w:rsidRPr="00674FEC">
        <w:rPr>
          <w:rFonts w:ascii="Times New Roman" w:eastAsia="Calibri" w:hAnsi="Times New Roman" w:cs="Times New Roman"/>
          <w:b/>
          <w:sz w:val="24"/>
          <w:szCs w:val="24"/>
          <w:lang w:eastAsia="ru-RU"/>
        </w:rPr>
        <w:t>на 2011-20</w:t>
      </w:r>
      <w:r w:rsidR="007F35AD">
        <w:rPr>
          <w:rFonts w:ascii="Times New Roman" w:eastAsia="Calibri" w:hAnsi="Times New Roman" w:cs="Times New Roman"/>
          <w:b/>
          <w:sz w:val="24"/>
          <w:szCs w:val="24"/>
          <w:lang w:eastAsia="ru-RU"/>
        </w:rPr>
        <w:t>20</w:t>
      </w:r>
      <w:r w:rsidRPr="00674FEC">
        <w:rPr>
          <w:rFonts w:ascii="Times New Roman" w:eastAsia="Calibri" w:hAnsi="Times New Roman" w:cs="Times New Roman"/>
          <w:b/>
          <w:sz w:val="24"/>
          <w:szCs w:val="24"/>
          <w:lang w:eastAsia="ru-RU"/>
        </w:rPr>
        <w:t xml:space="preserve"> годы</w:t>
      </w:r>
      <w:r w:rsidRPr="00674FEC">
        <w:rPr>
          <w:rFonts w:ascii="Times New Roman" w:eastAsia="Calibri" w:hAnsi="Times New Roman" w:cs="Times New Roman"/>
          <w:sz w:val="24"/>
          <w:szCs w:val="24"/>
          <w:lang w:eastAsia="ru-RU"/>
        </w:rPr>
        <w:t xml:space="preserve">  </w:t>
      </w:r>
    </w:p>
    <w:p w:rsidR="00674FEC" w:rsidRPr="00674FEC" w:rsidRDefault="00674FEC" w:rsidP="00674FEC">
      <w:pPr>
        <w:autoSpaceDE w:val="0"/>
        <w:autoSpaceDN w:val="0"/>
        <w:adjustRightInd w:val="0"/>
        <w:spacing w:after="0" w:line="240" w:lineRule="auto"/>
        <w:ind w:right="-1"/>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__________________________________________</w:t>
      </w:r>
    </w:p>
    <w:p w:rsidR="00674FEC" w:rsidRPr="00674FEC" w:rsidRDefault="00674FEC" w:rsidP="00674FEC">
      <w:pPr>
        <w:autoSpaceDE w:val="0"/>
        <w:autoSpaceDN w:val="0"/>
        <w:adjustRightInd w:val="0"/>
        <w:spacing w:after="0" w:line="240" w:lineRule="auto"/>
        <w:ind w:right="-1277"/>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(наименование муниципального образования)</w:t>
      </w:r>
    </w:p>
    <w:p w:rsidR="00674FEC" w:rsidRPr="00674FEC" w:rsidRDefault="00674FEC" w:rsidP="00674FEC">
      <w:pPr>
        <w:autoSpaceDE w:val="0"/>
        <w:autoSpaceDN w:val="0"/>
        <w:adjustRightInd w:val="0"/>
        <w:spacing w:after="0" w:line="240" w:lineRule="auto"/>
        <w:ind w:right="-1277"/>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за _____________________</w:t>
      </w:r>
    </w:p>
    <w:p w:rsidR="00674FEC" w:rsidRPr="00674FEC" w:rsidRDefault="00674FEC" w:rsidP="00674FEC">
      <w:pPr>
        <w:autoSpaceDE w:val="0"/>
        <w:autoSpaceDN w:val="0"/>
        <w:adjustRightInd w:val="0"/>
        <w:spacing w:after="0" w:line="240" w:lineRule="auto"/>
        <w:ind w:right="-1277"/>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(отчетный период)</w:t>
      </w:r>
    </w:p>
    <w:p w:rsidR="00674FEC" w:rsidRPr="00674FEC" w:rsidRDefault="00674FEC" w:rsidP="00674FEC">
      <w:pPr>
        <w:spacing w:after="0" w:line="240" w:lineRule="auto"/>
        <w:jc w:val="both"/>
        <w:rPr>
          <w:rFonts w:ascii="Times New Roman" w:eastAsia="Times New Roman" w:hAnsi="Times New Roman" w:cs="Times New Roman"/>
          <w:sz w:val="24"/>
          <w:szCs w:val="24"/>
          <w:lang w:eastAsia="ru-RU"/>
        </w:rPr>
      </w:pPr>
    </w:p>
    <w:tbl>
      <w:tblPr>
        <w:tblW w:w="9360" w:type="dxa"/>
        <w:tblLayout w:type="fixed"/>
        <w:tblCellMar>
          <w:left w:w="70" w:type="dxa"/>
          <w:right w:w="70" w:type="dxa"/>
        </w:tblCellMar>
        <w:tblLook w:val="0000" w:firstRow="0" w:lastRow="0" w:firstColumn="0" w:lastColumn="0" w:noHBand="0" w:noVBand="0"/>
      </w:tblPr>
      <w:tblGrid>
        <w:gridCol w:w="7155"/>
        <w:gridCol w:w="2205"/>
      </w:tblGrid>
      <w:tr w:rsidR="00674FEC" w:rsidRPr="00674FEC" w:rsidTr="00B86FAB">
        <w:trPr>
          <w:cantSplit/>
          <w:trHeight w:val="60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Наименование целевого индикатора, </w:t>
            </w:r>
          </w:p>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показателя, единица измерения, способ исчисления</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Фактические значения индикаторов и показателей на ________ год</w:t>
            </w:r>
          </w:p>
        </w:tc>
      </w:tr>
      <w:tr w:rsidR="00674FEC" w:rsidRPr="00674FEC" w:rsidTr="00B86FAB">
        <w:trPr>
          <w:cantSplit/>
          <w:trHeight w:val="48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Площадь муниципального специализированного жилищного фонда, сформированного в рамках Подпрограммы, кв. метров</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cantSplit/>
          <w:trHeight w:val="60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Площадь муниципального специализированного жилищного фонда, предоставленного в рамках Подпрограммы гражданам, нуждающимся в специальной социальной защите, кв. метров</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r w:rsidR="00674FEC" w:rsidRPr="00674FEC" w:rsidTr="00B86FAB">
        <w:trPr>
          <w:cantSplit/>
          <w:trHeight w:val="480"/>
        </w:trPr>
        <w:tc>
          <w:tcPr>
            <w:tcW w:w="715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Количество граждан, нуждающихся в специальной социальной защите, улучшивших жилищные условия, человек    </w:t>
            </w:r>
          </w:p>
        </w:tc>
        <w:tc>
          <w:tcPr>
            <w:tcW w:w="220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674FEC" w:rsidRPr="00674FEC" w:rsidRDefault="00674FEC" w:rsidP="00674FEC">
      <w:pPr>
        <w:spacing w:after="0" w:line="240" w:lineRule="auto"/>
        <w:jc w:val="both"/>
        <w:rPr>
          <w:rFonts w:ascii="Times New Roman" w:eastAsia="Times New Roman"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«___» __________ 20__ г.</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Руководитель органа </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местного самоуправления   ____________  ______________________________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Главный распорядитель</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средств местного бюджета  _____________ ____________________________</w:t>
      </w:r>
    </w:p>
    <w:p w:rsidR="00674FEC" w:rsidRPr="00674FEC" w:rsidRDefault="00674FEC" w:rsidP="00674FEC">
      <w:pPr>
        <w:autoSpaceDE w:val="0"/>
        <w:autoSpaceDN w:val="0"/>
        <w:adjustRightInd w:val="0"/>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(подпись)                    (расшифровка подписи)</w:t>
      </w:r>
    </w:p>
    <w:p w:rsidR="00674FEC" w:rsidRPr="00674FEC" w:rsidRDefault="00674FEC" w:rsidP="00674FEC">
      <w:pPr>
        <w:spacing w:after="0" w:line="240" w:lineRule="auto"/>
        <w:ind w:left="5103"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4 </w:t>
      </w:r>
    </w:p>
    <w:p w:rsidR="00674FEC" w:rsidRPr="00674FEC" w:rsidRDefault="00674FEC" w:rsidP="00674FEC">
      <w:pPr>
        <w:spacing w:after="0" w:line="240" w:lineRule="auto"/>
        <w:ind w:left="5103" w:right="-1"/>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right="-1"/>
        <w:jc w:val="center"/>
        <w:outlineLvl w:val="2"/>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outlineLvl w:val="2"/>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МЕТОДИКА</w:t>
      </w:r>
    </w:p>
    <w:p w:rsidR="00674FEC" w:rsidRPr="00674FEC" w:rsidRDefault="00674FEC" w:rsidP="00674FEC">
      <w:pPr>
        <w:spacing w:after="0" w:line="240" w:lineRule="auto"/>
        <w:ind w:right="-1"/>
        <w:jc w:val="center"/>
        <w:outlineLvl w:val="2"/>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предоставления и распределения</w:t>
      </w: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b/>
          <w:sz w:val="24"/>
          <w:szCs w:val="24"/>
          <w:lang w:eastAsia="ru-RU"/>
        </w:rPr>
        <w:t>субсидии на реализацию мероприятий муниципальной целевой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Times New Roman" w:hAnsi="Times New Roman" w:cs="Times New Roman"/>
          <w:b/>
          <w:sz w:val="24"/>
          <w:szCs w:val="24"/>
          <w:lang w:eastAsia="ru-RU"/>
        </w:rPr>
        <w:t>20</w:t>
      </w:r>
      <w:r w:rsidRPr="00674FEC">
        <w:rPr>
          <w:rFonts w:ascii="Times New Roman" w:eastAsia="Times New Roman" w:hAnsi="Times New Roman" w:cs="Times New Roman"/>
          <w:b/>
          <w:sz w:val="24"/>
          <w:szCs w:val="24"/>
          <w:lang w:eastAsia="ru-RU"/>
        </w:rPr>
        <w:t xml:space="preserve"> годы</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firstLine="709"/>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 Данная Методика определяет механизм и условия предоставления субсидий из областного бюджета муниципальным образованиям области на реализацию муниципальной целевой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2011 - 20</w:t>
      </w:r>
      <w:r w:rsidR="007F35AD">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субсидия).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2. </w:t>
      </w:r>
      <w:proofErr w:type="gramStart"/>
      <w:r w:rsidRPr="00674FEC">
        <w:rPr>
          <w:rFonts w:ascii="Times New Roman" w:eastAsia="Times New Roman" w:hAnsi="Times New Roman" w:cs="Times New Roman"/>
          <w:sz w:val="24"/>
          <w:szCs w:val="24"/>
          <w:lang w:eastAsia="ru-RU"/>
        </w:rPr>
        <w:t>Субсидии предоставляются муниципальным образованиям области – участникам программы «Улучшение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2011-20</w:t>
      </w:r>
      <w:r w:rsidR="007F35AD">
        <w:rPr>
          <w:rFonts w:ascii="Times New Roman" w:eastAsia="Times New Roman" w:hAnsi="Times New Roman" w:cs="Times New Roman"/>
          <w:sz w:val="24"/>
          <w:szCs w:val="24"/>
          <w:lang w:eastAsia="ru-RU"/>
        </w:rPr>
        <w:t>20</w:t>
      </w:r>
      <w:r w:rsidRPr="00674FEC">
        <w:rPr>
          <w:rFonts w:ascii="Times New Roman" w:eastAsia="Times New Roman" w:hAnsi="Times New Roman" w:cs="Times New Roman"/>
          <w:sz w:val="24"/>
          <w:szCs w:val="24"/>
          <w:lang w:eastAsia="ru-RU"/>
        </w:rPr>
        <w:t xml:space="preserve"> годы (далее - программа) в целях улучшения жилищных условий отдельных категори</w:t>
      </w:r>
      <w:r w:rsidR="007F35AD">
        <w:rPr>
          <w:rFonts w:ascii="Times New Roman" w:eastAsia="Times New Roman" w:hAnsi="Times New Roman" w:cs="Times New Roman"/>
          <w:sz w:val="24"/>
          <w:szCs w:val="24"/>
          <w:lang w:eastAsia="ru-RU"/>
        </w:rPr>
        <w:t xml:space="preserve">и </w:t>
      </w:r>
      <w:r w:rsidRPr="00674FEC">
        <w:rPr>
          <w:rFonts w:ascii="Times New Roman" w:eastAsia="Times New Roman" w:hAnsi="Times New Roman" w:cs="Times New Roman"/>
          <w:sz w:val="24"/>
          <w:szCs w:val="24"/>
          <w:lang w:eastAsia="ru-RU"/>
        </w:rPr>
        <w:t>граждан, проживающих на территории Ярославской области и нуждающихся в специальной социальной защите, путем предоставления им жилых помещений из муниципального специализированного</w:t>
      </w:r>
      <w:proofErr w:type="gramEnd"/>
      <w:r w:rsidRPr="00674FEC">
        <w:rPr>
          <w:rFonts w:ascii="Times New Roman" w:eastAsia="Times New Roman" w:hAnsi="Times New Roman" w:cs="Times New Roman"/>
          <w:sz w:val="24"/>
          <w:szCs w:val="24"/>
          <w:lang w:eastAsia="ru-RU"/>
        </w:rPr>
        <w:t xml:space="preserve"> жилищного фонда.</w:t>
      </w:r>
    </w:p>
    <w:p w:rsidR="00674FEC" w:rsidRPr="00674FEC" w:rsidRDefault="00674FEC" w:rsidP="00674FEC">
      <w:pPr>
        <w:spacing w:after="0" w:line="240" w:lineRule="auto"/>
        <w:ind w:right="-1" w:firstLine="709"/>
        <w:jc w:val="both"/>
        <w:rPr>
          <w:rFonts w:ascii="Courier New" w:eastAsia="Times New Roman" w:hAnsi="Courier New" w:cs="Courier New"/>
          <w:sz w:val="24"/>
          <w:szCs w:val="24"/>
          <w:lang w:eastAsia="ru-RU"/>
        </w:rPr>
      </w:pPr>
      <w:r w:rsidRPr="00674FEC">
        <w:rPr>
          <w:rFonts w:ascii="Times New Roman" w:eastAsia="Times New Roman" w:hAnsi="Times New Roman" w:cs="Times New Roman"/>
          <w:sz w:val="24"/>
          <w:szCs w:val="24"/>
          <w:lang w:eastAsia="ru-RU"/>
        </w:rPr>
        <w:t xml:space="preserve">Субсидии предоставляются муниципальным образованиям при условии наличия в местном бюджете средств на </w:t>
      </w:r>
      <w:proofErr w:type="spellStart"/>
      <w:r w:rsidRPr="00674FEC">
        <w:rPr>
          <w:rFonts w:ascii="Times New Roman" w:eastAsia="Times New Roman" w:hAnsi="Times New Roman" w:cs="Times New Roman"/>
          <w:sz w:val="24"/>
          <w:szCs w:val="24"/>
          <w:lang w:eastAsia="ru-RU"/>
        </w:rPr>
        <w:t>софинансирование</w:t>
      </w:r>
      <w:proofErr w:type="spellEnd"/>
      <w:r w:rsidRPr="00674FEC">
        <w:rPr>
          <w:rFonts w:ascii="Times New Roman" w:eastAsia="Times New Roman" w:hAnsi="Times New Roman" w:cs="Times New Roman"/>
          <w:sz w:val="24"/>
          <w:szCs w:val="24"/>
          <w:lang w:eastAsia="ru-RU"/>
        </w:rPr>
        <w:t xml:space="preserve"> расходов на реализацию Программы, подтвержденных выпиской из  бюджетной росписи местного бюджета.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3. Субсидия на реализацию Программы выделяется муниципальным образованиям области в соответствии с распределением, утверждаемым ежегодно в виде приложения к Программе. </w:t>
      </w:r>
      <w:proofErr w:type="gramStart"/>
      <w:r w:rsidRPr="00674FEC">
        <w:rPr>
          <w:rFonts w:ascii="Times New Roman" w:eastAsia="Times New Roman" w:hAnsi="Times New Roman" w:cs="Times New Roman"/>
          <w:sz w:val="24"/>
          <w:szCs w:val="24"/>
          <w:lang w:eastAsia="ru-RU"/>
        </w:rPr>
        <w:t xml:space="preserve">Размер субсидии на реализацию Программы определяется с учетом объема средств, предусмотренных областным бюджетом, и выполнения муниципальными образованиями области условий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Программы в части расходов на улучшение жилищных условий отдельных категорий граждан, включая расходы на строительство (разработку и корректировку проектно-сметной документации, строительно-монтажные работы, приобретение оборудования, прочие затраты, необходимые для ввода объекта строительства в эксплуатацию), долевое участие в строительстве, приобретение жилых помещений</w:t>
      </w:r>
      <w:proofErr w:type="gramEnd"/>
      <w:r w:rsidRPr="00674FEC">
        <w:rPr>
          <w:rFonts w:ascii="Times New Roman" w:eastAsia="Times New Roman" w:hAnsi="Times New Roman" w:cs="Times New Roman"/>
          <w:sz w:val="24"/>
          <w:szCs w:val="24"/>
          <w:lang w:eastAsia="ru-RU"/>
        </w:rPr>
        <w:t xml:space="preserve">, в том числе в строящихся домах. Размер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мероприятий Программы из областного бюджета на 201</w:t>
      </w:r>
      <w:r w:rsidR="007F35AD">
        <w:rPr>
          <w:rFonts w:ascii="Times New Roman" w:eastAsia="Times New Roman" w:hAnsi="Times New Roman" w:cs="Times New Roman"/>
          <w:sz w:val="24"/>
          <w:szCs w:val="24"/>
          <w:lang w:eastAsia="ru-RU"/>
        </w:rPr>
        <w:t>6</w:t>
      </w:r>
      <w:r w:rsidRPr="00674FEC">
        <w:rPr>
          <w:rFonts w:ascii="Times New Roman" w:eastAsia="Times New Roman" w:hAnsi="Times New Roman" w:cs="Times New Roman"/>
          <w:sz w:val="24"/>
          <w:szCs w:val="24"/>
          <w:lang w:eastAsia="ru-RU"/>
        </w:rPr>
        <w:t xml:space="preserve"> год устанавливается для муниципальных образований области дифференцированно:</w:t>
      </w:r>
    </w:p>
    <w:p w:rsidR="00674FEC" w:rsidRPr="00674FEC" w:rsidRDefault="00674FEC" w:rsidP="00674FEC">
      <w:pPr>
        <w:shd w:val="clear" w:color="auto" w:fill="FFFFFF"/>
        <w:spacing w:after="0" w:line="240" w:lineRule="auto"/>
        <w:ind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не более 9</w:t>
      </w:r>
      <w:r w:rsidR="007F35AD">
        <w:rPr>
          <w:rFonts w:ascii="Times New Roman" w:eastAsia="Calibri" w:hAnsi="Times New Roman" w:cs="Times New Roman"/>
          <w:sz w:val="24"/>
          <w:szCs w:val="24"/>
          <w:lang w:eastAsia="ru-RU"/>
        </w:rPr>
        <w:t>5</w:t>
      </w:r>
      <w:r w:rsidRPr="00674FEC">
        <w:rPr>
          <w:rFonts w:ascii="Times New Roman" w:eastAsia="Calibri" w:hAnsi="Times New Roman" w:cs="Times New Roman"/>
          <w:sz w:val="24"/>
          <w:szCs w:val="24"/>
          <w:lang w:eastAsia="ru-RU"/>
        </w:rPr>
        <w:t xml:space="preserve"> процентов – для городских и сельских поселений </w:t>
      </w:r>
      <w:proofErr w:type="spellStart"/>
      <w:proofErr w:type="gramStart"/>
      <w:r w:rsidRPr="00674FEC">
        <w:rPr>
          <w:rFonts w:ascii="Times New Roman" w:eastAsia="Calibri" w:hAnsi="Times New Roman" w:cs="Times New Roman"/>
          <w:sz w:val="24"/>
          <w:szCs w:val="24"/>
          <w:lang w:eastAsia="ru-RU"/>
        </w:rPr>
        <w:t>поселений</w:t>
      </w:r>
      <w:proofErr w:type="spellEnd"/>
      <w:proofErr w:type="gramEnd"/>
      <w:r w:rsidRPr="00674FEC">
        <w:rPr>
          <w:rFonts w:ascii="Times New Roman" w:eastAsia="Calibri" w:hAnsi="Times New Roman" w:cs="Times New Roman"/>
          <w:sz w:val="24"/>
          <w:szCs w:val="24"/>
          <w:lang w:eastAsia="ru-RU"/>
        </w:rPr>
        <w:t>;</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не более 60 процентов – для дотационных городских округов.</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Бездотационным городским округам субсидия не предоставляется.</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случае передачи городскими (сельскими) поселениями полномочий по реализации мероприятий Программы муниципальным районам области органами местного самоуправления соответствующих муниципальных образований области заключается соглашение о передаче указанных полномочий и их финансовом обеспечении в форме иных межбюджетных трансфертов (далее - соглашение).</w:t>
      </w:r>
    </w:p>
    <w:p w:rsidR="00674FEC" w:rsidRPr="00674FEC" w:rsidRDefault="00674FEC" w:rsidP="00674FEC">
      <w:pPr>
        <w:widowControl w:val="0"/>
        <w:tabs>
          <w:tab w:val="left" w:pos="1134"/>
        </w:tabs>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4. Для конкретизации условий  и установления сроков реализации мероприятий </w:t>
      </w:r>
      <w:r w:rsidRPr="00674FEC">
        <w:rPr>
          <w:rFonts w:ascii="Times New Roman" w:eastAsia="Times New Roman" w:hAnsi="Times New Roman" w:cs="Times New Roman"/>
          <w:sz w:val="24"/>
          <w:szCs w:val="24"/>
          <w:lang w:eastAsia="ru-RU"/>
        </w:rPr>
        <w:lastRenderedPageBreak/>
        <w:t xml:space="preserve">Программы на территории каждого муниципального образования между департаментом строительства и органами местного самоуправления муниципальных образований области (далее – органы местного самоуправления) заключаются соглашения на осуществление совместных действий по реализации мероприятий Программы. </w:t>
      </w:r>
    </w:p>
    <w:p w:rsidR="00674FEC" w:rsidRPr="00674FEC" w:rsidRDefault="00674FEC" w:rsidP="00674FEC">
      <w:pPr>
        <w:widowControl w:val="0"/>
        <w:tabs>
          <w:tab w:val="left" w:pos="1134"/>
        </w:tabs>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Соглашения должны содержать положения, регулирующие:</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способ реализации мероприятий (приобретение жилых помещений, в том числе в строящихся домах, долевое участие в строительстве или строительство домов);</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объемы и сроки выделения финансирования за счёт областного и местных бюджетов;</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сроки представления и перечень документов, необходимых для финансирования мероприятий Программы;</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отношения между главными распорядителями средств областного и местных бюджетов, главными администраторами доходов местных бюджетов, возникающие в процессе финансирования мероприятий Программы;</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конечный срок использования субсидии;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показатели результата использования субсидии;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сроки выполнения показателей результата;  </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сроки представления статистической и бухгалтерской отчетности.</w:t>
      </w:r>
    </w:p>
    <w:p w:rsidR="00674FEC" w:rsidRPr="00674FEC" w:rsidRDefault="00674FEC" w:rsidP="00674FEC">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Формы соглашений утверждаются приказом департамента строительства.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5. Выделение субсидии на реализацию мероприятий Программы осуществляется ежемесячно в соответствии с установленным кассовым планом областного бюджета.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6. Размещение заказа на поставку товаров, выполнение работ, оказание услуг при реализации Программы осуществляют муниципальные образования области.</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7. Главные распорядители средств соответствующих муниципальных образований области ежемесячно,  до 05 числа месяца, следующего </w:t>
      </w:r>
      <w:proofErr w:type="gramStart"/>
      <w:r w:rsidRPr="00674FEC">
        <w:rPr>
          <w:rFonts w:ascii="Times New Roman" w:eastAsia="Times New Roman" w:hAnsi="Times New Roman" w:cs="Times New Roman"/>
          <w:sz w:val="24"/>
          <w:szCs w:val="24"/>
          <w:lang w:eastAsia="ru-RU"/>
        </w:rPr>
        <w:t>за</w:t>
      </w:r>
      <w:proofErr w:type="gramEnd"/>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отчетным</w:t>
      </w:r>
      <w:proofErr w:type="gramEnd"/>
      <w:r w:rsidRPr="00674FEC">
        <w:rPr>
          <w:rFonts w:ascii="Times New Roman" w:eastAsia="Times New Roman" w:hAnsi="Times New Roman" w:cs="Times New Roman"/>
          <w:sz w:val="24"/>
          <w:szCs w:val="24"/>
          <w:lang w:eastAsia="ru-RU"/>
        </w:rPr>
        <w:t>, представляют в департамент строительства:</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копии заключенных муниципальных контрактов на приобретение жилых помещений, в том числе в строящихся домах, путем долевого участия в строительстве или строительства домов – при способе реализации мероприятий путем приобретения жилых помещений; копии заключенных муниципальных контрактов на выполнение работ по строительству, копии справок о стоимости выполненных работ по форме КС-3, утвержденной Федеральной службой государственной статистики, – при способе реализации мероприятий путем строительства домов, копии иных документов, подтверждающих затраты на реализацию мероприятий Программы;</w:t>
      </w:r>
    </w:p>
    <w:p w:rsidR="00674FEC" w:rsidRPr="00674FEC" w:rsidRDefault="00674FEC" w:rsidP="00674FEC">
      <w:pPr>
        <w:widowControl w:val="0"/>
        <w:numPr>
          <w:ilvl w:val="0"/>
          <w:numId w:val="1"/>
        </w:num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отчет об использовании субсидии и </w:t>
      </w:r>
      <w:proofErr w:type="spellStart"/>
      <w:r w:rsidRPr="00674FEC">
        <w:rPr>
          <w:rFonts w:ascii="Times New Roman" w:eastAsia="Times New Roman" w:hAnsi="Times New Roman" w:cs="Times New Roman"/>
          <w:sz w:val="24"/>
          <w:szCs w:val="24"/>
          <w:lang w:eastAsia="ru-RU"/>
        </w:rPr>
        <w:t>софинансировании</w:t>
      </w:r>
      <w:proofErr w:type="spellEnd"/>
      <w:r w:rsidRPr="00674FEC">
        <w:rPr>
          <w:rFonts w:ascii="Times New Roman" w:eastAsia="Times New Roman" w:hAnsi="Times New Roman" w:cs="Times New Roman"/>
          <w:sz w:val="24"/>
          <w:szCs w:val="24"/>
          <w:lang w:eastAsia="ru-RU"/>
        </w:rPr>
        <w:t xml:space="preserve"> расходов из местных бюджетов на реализацию Программы и отчет о реализации Программы по формам согласно приложению 3 к Программе.</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Авансирование работ может осуществляться в соответствии с заключенными муниципальными контрактами. Окончательный расчет производится на основании актов выполненных работ.</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8. В случае нарушения муниципальными образованиями условий соглашения департамент финансов Ярославской области по предложению департамента строительства вправе принять решение  о приостановлении (сокращении) предоставления субсидии соответствующим местным бюджетам. </w:t>
      </w:r>
    </w:p>
    <w:p w:rsidR="00674FEC" w:rsidRPr="00674FEC" w:rsidRDefault="00674FEC" w:rsidP="00674FE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Предоставление субсидии приостанавливается департаментом финансов Ярославской области по предложениям департамента строительства в случае нарушений муниципальным образованием области условий соглашения в части соблюдения сроков размещения муниципального заказа, выделения средств местного бюджета и условий предоставления финансовой поддержки, выявленных департаментом строительства в результате анализа отчетности. При выявлении указанных нарушений департамент </w:t>
      </w:r>
      <w:r w:rsidRPr="00674FEC">
        <w:rPr>
          <w:rFonts w:ascii="Times New Roman" w:eastAsia="Times New Roman" w:hAnsi="Times New Roman" w:cs="Times New Roman"/>
          <w:sz w:val="24"/>
          <w:szCs w:val="24"/>
          <w:lang w:eastAsia="ru-RU"/>
        </w:rPr>
        <w:lastRenderedPageBreak/>
        <w:t>строительства направляет в адрес главы соответствующего муниципального образования области требования об устранении выявленных нарушений в течение месяца.</w:t>
      </w:r>
    </w:p>
    <w:p w:rsidR="00674FEC" w:rsidRPr="00674FEC" w:rsidRDefault="00674FEC" w:rsidP="00674FEC">
      <w:pPr>
        <w:spacing w:after="0" w:line="240" w:lineRule="auto"/>
        <w:ind w:firstLine="708"/>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Размер субсидии бюджету муниципального образования сокращается на сумму в зависимости от характера нарушений условий Подпрограммы. Решение о сокращении размера субсидии принимается в случае несоблюдения условий </w:t>
      </w:r>
      <w:proofErr w:type="spellStart"/>
      <w:r w:rsidRPr="00674FEC">
        <w:rPr>
          <w:rFonts w:ascii="Times New Roman" w:eastAsia="Times New Roman" w:hAnsi="Times New Roman" w:cs="Times New Roman"/>
          <w:sz w:val="24"/>
          <w:szCs w:val="24"/>
          <w:lang w:eastAsia="ru-RU"/>
        </w:rPr>
        <w:t>софинансирования</w:t>
      </w:r>
      <w:proofErr w:type="spellEnd"/>
      <w:r w:rsidRPr="00674FEC">
        <w:rPr>
          <w:rFonts w:ascii="Times New Roman" w:eastAsia="Times New Roman" w:hAnsi="Times New Roman" w:cs="Times New Roman"/>
          <w:sz w:val="24"/>
          <w:szCs w:val="24"/>
          <w:lang w:eastAsia="ru-RU"/>
        </w:rPr>
        <w:t xml:space="preserve"> расходного обязательства муниципального образования области за счет средств местного бюджета.</w:t>
      </w:r>
    </w:p>
    <w:p w:rsidR="00674FEC" w:rsidRPr="00674FEC" w:rsidRDefault="00674FEC" w:rsidP="00674FEC">
      <w:pPr>
        <w:spacing w:after="0" w:line="240" w:lineRule="auto"/>
        <w:ind w:right="-1" w:firstLine="72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невозможности устранения нарушения предоставление субсидии прекращается на основании предложений департамента строительства в порядке, установленном департаментом финансов Ярославской области. </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невыполнении муниципальными образованиями области указанных в данном разделе Методики условий субсидия на реализацию мероприятий Программы не предоставляется.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74FEC">
        <w:rPr>
          <w:rFonts w:ascii="Times New Roman" w:eastAsia="Times New Roman" w:hAnsi="Times New Roman" w:cs="Times New Roman"/>
          <w:sz w:val="24"/>
          <w:szCs w:val="24"/>
          <w:lang w:eastAsia="ru-RU"/>
        </w:rPr>
        <w:t>Департамент строительства уточняет и перераспределяет бюджетные ассигнования в рамках субсидии на реализацию Программы между муниципальными образованиями области с учетом фактического освоения средств на реализацию Программы, а также результативности и эффективности их использования соответствующим муниципальным образованием области путем внесения в установленном порядке необходимых изменений в распределение средств на реализацию мероприятий Программы по муниципальным образованиям области (приложение 5 к Программе).</w:t>
      </w:r>
      <w:proofErr w:type="gramEnd"/>
    </w:p>
    <w:p w:rsidR="00674FEC" w:rsidRPr="00674FEC" w:rsidRDefault="00674FEC" w:rsidP="00674FEC">
      <w:pPr>
        <w:widowControl w:val="0"/>
        <w:tabs>
          <w:tab w:val="left" w:pos="0"/>
        </w:tabs>
        <w:autoSpaceDE w:val="0"/>
        <w:autoSpaceDN w:val="0"/>
        <w:adjustRightInd w:val="0"/>
        <w:spacing w:after="0" w:line="240" w:lineRule="auto"/>
        <w:ind w:right="-1" w:firstLine="710"/>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перераспределении субсидий между муниципальными образованиями области учитываются наличие представленных заявок от муниципальных образований области, показатели результативности и эффективности использования средств и приоритетные направления реализации Программы в текущем году.</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9. Субсидия на реализацию Программы имеет целевое назначение.</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10. Ответственность за достоверность, своевременность составления и представления отчетной документации возлагается на органы местного самоуправления и соответствующих главных распорядителей средств местных бюджетов, осуществляющих расходование субсидии.</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Ответственность за нецелевое расходование средств возлагается на органы местного самоуправления и соответствующих главных распорядителей средств местных бюджетов.</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Остаток не использованной в отчетном году субсидии на реализацию Программы может быть использован в очередном году при подтверждении муниципальным образованием области потребности в субсидии и представлении администраторами доходов в департамент строительства необходимых обоснований по форме, установленной департаментом строительства.</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Остаток неиспользованной субсидии на реализацию Программы при установлении отсутствия потребности подлежит возврату в доход областного бюджета.</w:t>
      </w:r>
    </w:p>
    <w:p w:rsidR="00674FEC" w:rsidRPr="00674FEC" w:rsidRDefault="00674FEC" w:rsidP="00674FEC">
      <w:pPr>
        <w:spacing w:after="0" w:line="240" w:lineRule="auto"/>
        <w:ind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В случае приобретения в рамках заключенных муниципальных контрактов жилых помещений, площадь которых более планируемой площади муниципального специализированного жилищного фонда, формируемого в рамках Программы, при условии, что  цена муниципального контракта не превышает максимальную начальную цену, перерасчет размера  субсидии на реализацию мероприятий Программы не производится.</w:t>
      </w:r>
    </w:p>
    <w:p w:rsidR="00674FEC" w:rsidRPr="00674FEC" w:rsidRDefault="00674FEC" w:rsidP="00674FEC">
      <w:pPr>
        <w:spacing w:after="0" w:line="240" w:lineRule="auto"/>
        <w:ind w:right="-1" w:firstLine="709"/>
        <w:jc w:val="both"/>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11. В случае уменьшения потребности в субсидиях по результатам проведённых конкурсов или аукционов, а также в случае прекращения потребности в субсидиях в муниципальных образованиях, неиспользованные остатки субсидий на реализацию Программы подлежит возврату в доход областного бюджета.</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12. Оценка результативности и эффективности использования субсидий осуществляется ежегодно департаментом строительства на основании отчетов, </w:t>
      </w:r>
      <w:r w:rsidRPr="00674FEC">
        <w:rPr>
          <w:rFonts w:ascii="Times New Roman" w:eastAsia="Times New Roman" w:hAnsi="Times New Roman" w:cs="Times New Roman"/>
          <w:sz w:val="24"/>
          <w:szCs w:val="24"/>
          <w:lang w:eastAsia="ru-RU"/>
        </w:rPr>
        <w:lastRenderedPageBreak/>
        <w:t>представленных органами местного самоуправления по формам согласно приложению 3 к Программе.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Показатель результативности реализации субсидий (R') рассчитывается по формуле:                       </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 </w:t>
      </w:r>
      <w:r w:rsidRPr="00674FEC">
        <w:rPr>
          <w:rFonts w:ascii="Times New Roman" w:eastAsia="Times New Roman" w:hAnsi="Times New Roman" w:cs="Times New Roman"/>
          <w:sz w:val="24"/>
          <w:szCs w:val="24"/>
          <w:lang w:val="en-US" w:eastAsia="ru-RU"/>
        </w:rPr>
        <w:t>SUM</w:t>
      </w:r>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К</w:t>
      </w:r>
      <w:r w:rsidRPr="00674FEC">
        <w:rPr>
          <w:rFonts w:ascii="Times New Roman" w:eastAsia="Times New Roman" w:hAnsi="Times New Roman" w:cs="Times New Roman"/>
          <w:sz w:val="24"/>
          <w:szCs w:val="24"/>
          <w:lang w:val="en-US" w:eastAsia="ru-RU"/>
        </w:rPr>
        <w:t>n</w:t>
      </w:r>
      <w:r w:rsidRPr="00674FEC">
        <w:rPr>
          <w:rFonts w:ascii="Times New Roman" w:eastAsia="Times New Roman" w:hAnsi="Times New Roman" w:cs="Times New Roman"/>
          <w:sz w:val="24"/>
          <w:szCs w:val="24"/>
          <w:lang w:eastAsia="ru-RU"/>
        </w:rPr>
        <w:t xml:space="preserve">  х</w:t>
      </w:r>
      <w:proofErr w:type="gramEnd"/>
      <w:r w:rsidRPr="00674FEC">
        <w:rPr>
          <w:rFonts w:ascii="Times New Roman" w:eastAsia="Times New Roman" w:hAnsi="Times New Roman" w:cs="Times New Roman"/>
          <w:sz w:val="24"/>
          <w:szCs w:val="24"/>
          <w:lang w:eastAsia="ru-RU"/>
        </w:rPr>
        <w:t xml:space="preserve">  (</w:t>
      </w: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тек./ </w:t>
      </w: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план.) х 100%,</w:t>
      </w:r>
    </w:p>
    <w:p w:rsidR="00674FEC" w:rsidRPr="00674FEC" w:rsidRDefault="00674FEC" w:rsidP="00674FEC">
      <w:pPr>
        <w:spacing w:after="0" w:line="240" w:lineRule="auto"/>
        <w:ind w:right="-1"/>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где: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тек</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т</w:t>
      </w:r>
      <w:proofErr w:type="gramEnd"/>
      <w:r w:rsidRPr="00674FEC">
        <w:rPr>
          <w:rFonts w:ascii="Times New Roman" w:eastAsia="Times New Roman" w:hAnsi="Times New Roman" w:cs="Times New Roman"/>
          <w:sz w:val="24"/>
          <w:szCs w:val="24"/>
          <w:lang w:eastAsia="ru-RU"/>
        </w:rPr>
        <w:t>екущее значение показателя;</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Xn</w:t>
      </w:r>
      <w:proofErr w:type="spellEnd"/>
      <w:r w:rsidRPr="00674FEC">
        <w:rPr>
          <w:rFonts w:ascii="Times New Roman" w:eastAsia="Times New Roman" w:hAnsi="Times New Roman" w:cs="Times New Roman"/>
          <w:sz w:val="24"/>
          <w:szCs w:val="24"/>
          <w:lang w:eastAsia="ru-RU"/>
        </w:rPr>
        <w:t xml:space="preserve"> план</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лановое значение показателя;</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roofErr w:type="spellStart"/>
      <w:r w:rsidRPr="00674FEC">
        <w:rPr>
          <w:rFonts w:ascii="Times New Roman" w:eastAsia="Times New Roman" w:hAnsi="Times New Roman" w:cs="Times New Roman"/>
          <w:sz w:val="24"/>
          <w:szCs w:val="24"/>
          <w:lang w:eastAsia="ru-RU"/>
        </w:rPr>
        <w:t>К</w:t>
      </w:r>
      <w:proofErr w:type="gramStart"/>
      <w:r w:rsidRPr="00674FEC">
        <w:rPr>
          <w:rFonts w:ascii="Times New Roman" w:eastAsia="Times New Roman" w:hAnsi="Times New Roman" w:cs="Times New Roman"/>
          <w:sz w:val="24"/>
          <w:szCs w:val="24"/>
          <w:lang w:eastAsia="ru-RU"/>
        </w:rPr>
        <w:t>n</w:t>
      </w:r>
      <w:proofErr w:type="spellEnd"/>
      <w:proofErr w:type="gramEnd"/>
      <w:r w:rsidRPr="00674FEC">
        <w:rPr>
          <w:rFonts w:ascii="Times New Roman" w:eastAsia="Times New Roman" w:hAnsi="Times New Roman" w:cs="Times New Roman"/>
          <w:sz w:val="24"/>
          <w:szCs w:val="24"/>
          <w:lang w:eastAsia="ru-RU"/>
        </w:rPr>
        <w:t xml:space="preserve"> - весовой коэффициент.</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значении показателя результативности использования субсидии </w:t>
      </w:r>
      <w:r w:rsidRPr="00674FEC">
        <w:rPr>
          <w:rFonts w:ascii="Times New Roman" w:eastAsia="Times New Roman" w:hAnsi="Times New Roman" w:cs="Times New Roman"/>
          <w:sz w:val="24"/>
          <w:szCs w:val="24"/>
          <w:lang w:eastAsia="ru-RU"/>
        </w:rPr>
        <w:br/>
        <w:t xml:space="preserve">95 процентов и более результативность использования субсидии признаётся высокой, при значении от 90 до 95 процентов – средней, при значении </w:t>
      </w:r>
      <w:r w:rsidRPr="00674FEC">
        <w:rPr>
          <w:rFonts w:ascii="Times New Roman" w:eastAsia="Times New Roman" w:hAnsi="Times New Roman" w:cs="Times New Roman"/>
          <w:sz w:val="24"/>
          <w:szCs w:val="24"/>
          <w:lang w:eastAsia="ru-RU"/>
        </w:rPr>
        <w:br/>
        <w:t>90 процентов и менее – низкой.</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Показатель эффективности реализации субсидий рассчитывается по формуле: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 </w:t>
      </w: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xml:space="preserve">' </w:t>
      </w:r>
      <w:proofErr w:type="gramStart"/>
      <w:r w:rsidRPr="00674FEC">
        <w:rPr>
          <w:rFonts w:ascii="Times New Roman" w:eastAsia="Times New Roman" w:hAnsi="Times New Roman" w:cs="Times New Roman"/>
          <w:sz w:val="24"/>
          <w:szCs w:val="24"/>
          <w:lang w:eastAsia="ru-RU"/>
        </w:rPr>
        <w:t>/  (</w:t>
      </w:r>
      <w:proofErr w:type="gramEnd"/>
      <w:r w:rsidRPr="00674FEC">
        <w:rPr>
          <w:rFonts w:ascii="Times New Roman" w:eastAsia="Times New Roman" w:hAnsi="Times New Roman" w:cs="Times New Roman"/>
          <w:sz w:val="24"/>
          <w:szCs w:val="24"/>
          <w:lang w:eastAsia="ru-RU"/>
        </w:rPr>
        <w:t xml:space="preserve">F тек. </w:t>
      </w:r>
      <w:proofErr w:type="gramStart"/>
      <w:r w:rsidRPr="00674FEC">
        <w:rPr>
          <w:rFonts w:ascii="Times New Roman" w:eastAsia="Times New Roman" w:hAnsi="Times New Roman" w:cs="Times New Roman"/>
          <w:sz w:val="24"/>
          <w:szCs w:val="24"/>
          <w:lang w:eastAsia="ru-RU"/>
        </w:rPr>
        <w:t>/ F план.) х 100%,</w:t>
      </w:r>
      <w:proofErr w:type="gramEnd"/>
    </w:p>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где: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val="en-US" w:eastAsia="ru-RU"/>
        </w:rPr>
        <w:t>R</w:t>
      </w:r>
      <w:r w:rsidRPr="00674FEC">
        <w:rPr>
          <w:rFonts w:ascii="Times New Roman" w:eastAsia="Times New Roman" w:hAnsi="Times New Roman" w:cs="Times New Roman"/>
          <w:sz w:val="24"/>
          <w:szCs w:val="24"/>
          <w:lang w:eastAsia="ru-RU"/>
        </w:rPr>
        <w:t>' – показатель результативности;</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F план</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лановая сумма финансирования по Программе;</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F тек</w:t>
      </w:r>
      <w:proofErr w:type="gramStart"/>
      <w:r w:rsidRPr="00674FEC">
        <w:rPr>
          <w:rFonts w:ascii="Times New Roman" w:eastAsia="Times New Roman" w:hAnsi="Times New Roman" w:cs="Times New Roman"/>
          <w:sz w:val="24"/>
          <w:szCs w:val="24"/>
          <w:lang w:eastAsia="ru-RU"/>
        </w:rPr>
        <w:t>.</w:t>
      </w:r>
      <w:proofErr w:type="gramEnd"/>
      <w:r w:rsidRPr="00674FEC">
        <w:rPr>
          <w:rFonts w:ascii="Times New Roman" w:eastAsia="Times New Roman" w:hAnsi="Times New Roman" w:cs="Times New Roman"/>
          <w:sz w:val="24"/>
          <w:szCs w:val="24"/>
          <w:lang w:eastAsia="ru-RU"/>
        </w:rPr>
        <w:t xml:space="preserve"> - </w:t>
      </w:r>
      <w:proofErr w:type="gramStart"/>
      <w:r w:rsidRPr="00674FEC">
        <w:rPr>
          <w:rFonts w:ascii="Times New Roman" w:eastAsia="Times New Roman" w:hAnsi="Times New Roman" w:cs="Times New Roman"/>
          <w:sz w:val="24"/>
          <w:szCs w:val="24"/>
          <w:lang w:eastAsia="ru-RU"/>
        </w:rPr>
        <w:t>с</w:t>
      </w:r>
      <w:proofErr w:type="gramEnd"/>
      <w:r w:rsidRPr="00674FEC">
        <w:rPr>
          <w:rFonts w:ascii="Times New Roman" w:eastAsia="Times New Roman" w:hAnsi="Times New Roman" w:cs="Times New Roman"/>
          <w:sz w:val="24"/>
          <w:szCs w:val="24"/>
          <w:lang w:eastAsia="ru-RU"/>
        </w:rPr>
        <w:t>умма финансирования на текущую дату.</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При значении показателя эффективности использования субсидии </w:t>
      </w:r>
      <w:r w:rsidRPr="00674FEC">
        <w:rPr>
          <w:rFonts w:ascii="Times New Roman" w:eastAsia="Times New Roman" w:hAnsi="Times New Roman" w:cs="Times New Roman"/>
          <w:sz w:val="24"/>
          <w:szCs w:val="24"/>
          <w:lang w:eastAsia="ru-RU"/>
        </w:rPr>
        <w:br/>
        <w:t xml:space="preserve">95 процентов и более результативность использования субсидии признаётся высокой, при значении от 90 до 95 процентов – средней, при значении </w:t>
      </w:r>
      <w:r w:rsidRPr="00674FEC">
        <w:rPr>
          <w:rFonts w:ascii="Times New Roman" w:eastAsia="Times New Roman" w:hAnsi="Times New Roman" w:cs="Times New Roman"/>
          <w:sz w:val="24"/>
          <w:szCs w:val="24"/>
          <w:lang w:eastAsia="ru-RU"/>
        </w:rPr>
        <w:br/>
        <w:t>90 процентов и менее – низкой.</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При расчёте эффективности и результативности использования субсидий применяются следующие основные показатели результативности и их весовые коэффициенты:</w:t>
      </w:r>
    </w:p>
    <w:p w:rsidR="00674FEC" w:rsidRPr="00674FEC" w:rsidRDefault="00674FEC" w:rsidP="00674FEC">
      <w:pPr>
        <w:spacing w:after="0" w:line="240" w:lineRule="auto"/>
        <w:ind w:right="-1" w:firstLine="709"/>
        <w:jc w:val="both"/>
        <w:outlineLvl w:val="1"/>
        <w:rPr>
          <w:rFonts w:ascii="Times New Roman" w:eastAsia="Times New Roman" w:hAnsi="Times New Roman" w:cs="Times New Roman"/>
          <w:sz w:val="24"/>
          <w:szCs w:val="24"/>
          <w:lang w:eastAsia="ru-RU"/>
        </w:rPr>
      </w:pPr>
    </w:p>
    <w:tbl>
      <w:tblPr>
        <w:tblW w:w="9356" w:type="dxa"/>
        <w:tblLayout w:type="fixed"/>
        <w:tblCellMar>
          <w:left w:w="70" w:type="dxa"/>
          <w:right w:w="70" w:type="dxa"/>
        </w:tblCellMar>
        <w:tblLook w:val="0000" w:firstRow="0" w:lastRow="0" w:firstColumn="0" w:lastColumn="0" w:noHBand="0" w:noVBand="0"/>
      </w:tblPr>
      <w:tblGrid>
        <w:gridCol w:w="709"/>
        <w:gridCol w:w="6095"/>
        <w:gridCol w:w="2552"/>
      </w:tblGrid>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 </w:t>
            </w:r>
            <w:r w:rsidRPr="00674FEC">
              <w:rPr>
                <w:rFonts w:ascii="Times New Roman" w:eastAsia="Times New Roman" w:hAnsi="Times New Roman" w:cs="Times New Roman"/>
                <w:sz w:val="24"/>
                <w:szCs w:val="24"/>
                <w:lang w:eastAsia="ru-RU"/>
              </w:rPr>
              <w:br/>
            </w:r>
            <w:proofErr w:type="gramStart"/>
            <w:r w:rsidRPr="00674FEC">
              <w:rPr>
                <w:rFonts w:ascii="Times New Roman" w:eastAsia="Times New Roman" w:hAnsi="Times New Roman" w:cs="Times New Roman"/>
                <w:sz w:val="24"/>
                <w:szCs w:val="24"/>
                <w:lang w:eastAsia="ru-RU"/>
              </w:rPr>
              <w:t>п</w:t>
            </w:r>
            <w:proofErr w:type="gramEnd"/>
            <w:r w:rsidRPr="00674FEC">
              <w:rPr>
                <w:rFonts w:ascii="Times New Roman" w:eastAsia="Times New Roman" w:hAnsi="Times New Roman" w:cs="Times New Roman"/>
                <w:sz w:val="24"/>
                <w:szCs w:val="24"/>
                <w:lang w:eastAsia="ru-RU"/>
              </w:rPr>
              <w:t>/п</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Наименование показателя</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Значение</w:t>
            </w:r>
            <w:r w:rsidRPr="00674FEC">
              <w:rPr>
                <w:rFonts w:ascii="Times New Roman" w:eastAsia="Times New Roman" w:hAnsi="Times New Roman" w:cs="Times New Roman"/>
                <w:sz w:val="24"/>
                <w:szCs w:val="24"/>
                <w:lang w:eastAsia="ru-RU"/>
              </w:rPr>
              <w:br/>
              <w:t xml:space="preserve">весового   </w:t>
            </w:r>
            <w:r w:rsidRPr="00674FEC">
              <w:rPr>
                <w:rFonts w:ascii="Times New Roman" w:eastAsia="Times New Roman" w:hAnsi="Times New Roman" w:cs="Times New Roman"/>
                <w:sz w:val="24"/>
                <w:szCs w:val="24"/>
                <w:lang w:eastAsia="ru-RU"/>
              </w:rPr>
              <w:br/>
              <w:t>коэффициента</w:t>
            </w:r>
          </w:p>
        </w:tc>
      </w:tr>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Площадь муниципального специализированного жилищного  фонда, предоставленного в рамках Программы   гражданам, нуждающимся в специальной социальной  защите</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0,5</w:t>
            </w:r>
          </w:p>
        </w:tc>
      </w:tr>
      <w:tr w:rsidR="00674FEC" w:rsidRPr="00674FEC" w:rsidTr="00B86FAB">
        <w:trPr>
          <w:cantSplit/>
          <w:trHeight w:val="48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2.</w:t>
            </w: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Количество граждан, улучшивших жилищные условия при поддержке из областного бюджета</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0,5</w:t>
            </w:r>
          </w:p>
        </w:tc>
      </w:tr>
      <w:tr w:rsidR="00674FEC" w:rsidRPr="00674FEC" w:rsidTr="00B86FAB">
        <w:trPr>
          <w:cantSplit/>
          <w:trHeight w:val="240"/>
        </w:trPr>
        <w:tc>
          <w:tcPr>
            <w:tcW w:w="709"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p>
        </w:tc>
        <w:tc>
          <w:tcPr>
            <w:tcW w:w="6095"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 xml:space="preserve">ИТОГО                                                 </w:t>
            </w:r>
          </w:p>
        </w:tc>
        <w:tc>
          <w:tcPr>
            <w:tcW w:w="2552" w:type="dxa"/>
            <w:tcBorders>
              <w:top w:val="single" w:sz="6" w:space="0" w:color="auto"/>
              <w:left w:val="single" w:sz="6" w:space="0" w:color="auto"/>
              <w:bottom w:val="single" w:sz="6" w:space="0" w:color="auto"/>
              <w:right w:val="single" w:sz="6" w:space="0" w:color="auto"/>
            </w:tcBorders>
          </w:tcPr>
          <w:p w:rsidR="00674FEC" w:rsidRPr="00674FEC" w:rsidRDefault="00674FEC" w:rsidP="00674FEC">
            <w:pPr>
              <w:spacing w:after="0" w:line="240" w:lineRule="auto"/>
              <w:ind w:right="-1"/>
              <w:jc w:val="center"/>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1</w:t>
            </w:r>
          </w:p>
        </w:tc>
      </w:tr>
    </w:tbl>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br w:type="page"/>
      </w:r>
      <w:r w:rsidRPr="00674FEC">
        <w:rPr>
          <w:rFonts w:ascii="Times New Roman" w:eastAsia="Times New Roman" w:hAnsi="Times New Roman" w:cs="Times New Roman"/>
          <w:sz w:val="24"/>
          <w:szCs w:val="24"/>
          <w:lang w:eastAsia="ru-RU"/>
        </w:rPr>
        <w:lastRenderedPageBreak/>
        <w:t xml:space="preserve">Приложение 5  </w:t>
      </w: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5245" w:right="-1" w:firstLine="709"/>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color w:val="000000"/>
          <w:sz w:val="24"/>
          <w:szCs w:val="24"/>
          <w:lang w:eastAsia="ru-RU"/>
        </w:rPr>
        <w:t xml:space="preserve">План мероприятий программы </w:t>
      </w:r>
      <w:r w:rsidRPr="00674FEC">
        <w:rPr>
          <w:rFonts w:ascii="Times New Roman" w:eastAsia="Times New Roman" w:hAnsi="Times New Roman" w:cs="Times New Roman"/>
          <w:b/>
          <w:bCs/>
          <w:sz w:val="24"/>
          <w:szCs w:val="24"/>
          <w:lang w:eastAsia="ru-RU"/>
        </w:rPr>
        <w:t>«</w:t>
      </w:r>
      <w:r w:rsidRPr="00674FEC">
        <w:rPr>
          <w:rFonts w:ascii="Times New Roman" w:eastAsia="Times New Roman" w:hAnsi="Times New Roman" w:cs="Times New Roman"/>
          <w:b/>
          <w:sz w:val="24"/>
          <w:szCs w:val="24"/>
          <w:lang w:eastAsia="ru-RU"/>
        </w:rPr>
        <w:t xml:space="preserve">Улучшение условий проживания отдельных категорий граждан, нуждающихся в специальной социальной защите» </w:t>
      </w:r>
      <w:r w:rsidRPr="00674FEC">
        <w:rPr>
          <w:rFonts w:ascii="Times New Roman" w:eastAsia="Times New Roman" w:hAnsi="Times New Roman" w:cs="Times New Roman"/>
          <w:b/>
          <w:bCs/>
          <w:sz w:val="24"/>
          <w:szCs w:val="24"/>
          <w:lang w:eastAsia="ru-RU"/>
        </w:rPr>
        <w:t>на территории  Борисоглебского сельского поселения</w:t>
      </w:r>
    </w:p>
    <w:p w:rsidR="00674FEC" w:rsidRPr="00674FEC" w:rsidRDefault="00674FEC" w:rsidP="00674FEC">
      <w:pPr>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на 201</w:t>
      </w:r>
      <w:r w:rsidR="0010712A">
        <w:rPr>
          <w:rFonts w:ascii="Times New Roman" w:eastAsia="Times New Roman" w:hAnsi="Times New Roman" w:cs="Times New Roman"/>
          <w:b/>
          <w:bCs/>
          <w:sz w:val="24"/>
          <w:szCs w:val="24"/>
          <w:lang w:eastAsia="ru-RU"/>
        </w:rPr>
        <w:t>6</w:t>
      </w:r>
      <w:r w:rsidRPr="00674FEC">
        <w:rPr>
          <w:rFonts w:ascii="Times New Roman" w:eastAsia="Times New Roman" w:hAnsi="Times New Roman" w:cs="Times New Roman"/>
          <w:b/>
          <w:bCs/>
          <w:sz w:val="24"/>
          <w:szCs w:val="24"/>
          <w:lang w:eastAsia="ru-RU"/>
        </w:rPr>
        <w:t>-201</w:t>
      </w:r>
      <w:r w:rsidR="0010712A">
        <w:rPr>
          <w:rFonts w:ascii="Times New Roman" w:eastAsia="Times New Roman" w:hAnsi="Times New Roman" w:cs="Times New Roman"/>
          <w:b/>
          <w:bCs/>
          <w:sz w:val="24"/>
          <w:szCs w:val="24"/>
          <w:lang w:eastAsia="ru-RU"/>
        </w:rPr>
        <w:t>8</w:t>
      </w:r>
      <w:r w:rsidRPr="00674FEC">
        <w:rPr>
          <w:rFonts w:ascii="Times New Roman" w:eastAsia="Times New Roman" w:hAnsi="Times New Roman" w:cs="Times New Roman"/>
          <w:b/>
          <w:bCs/>
          <w:sz w:val="24"/>
          <w:szCs w:val="24"/>
          <w:lang w:eastAsia="ru-RU"/>
        </w:rPr>
        <w:t xml:space="preserve"> годы»</w:t>
      </w:r>
    </w:p>
    <w:p w:rsidR="00674FEC" w:rsidRPr="00674FEC" w:rsidRDefault="00674FEC" w:rsidP="00674FEC">
      <w:pPr>
        <w:spacing w:after="0" w:line="240" w:lineRule="auto"/>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tbl>
      <w:tblPr>
        <w:tblW w:w="10800" w:type="dxa"/>
        <w:tblInd w:w="-972" w:type="dxa"/>
        <w:tblLayout w:type="fixed"/>
        <w:tblLook w:val="0000" w:firstRow="0" w:lastRow="0" w:firstColumn="0" w:lastColumn="0" w:noHBand="0" w:noVBand="0"/>
      </w:tblPr>
      <w:tblGrid>
        <w:gridCol w:w="1980"/>
        <w:gridCol w:w="1440"/>
        <w:gridCol w:w="1183"/>
        <w:gridCol w:w="1213"/>
        <w:gridCol w:w="1080"/>
        <w:gridCol w:w="1562"/>
        <w:gridCol w:w="1138"/>
        <w:gridCol w:w="1204"/>
      </w:tblGrid>
      <w:tr w:rsidR="00131039" w:rsidRPr="00294240" w:rsidTr="006B649D">
        <w:tc>
          <w:tcPr>
            <w:tcW w:w="1980" w:type="dxa"/>
            <w:vMerge w:val="restart"/>
            <w:tcBorders>
              <w:top w:val="single" w:sz="4" w:space="0" w:color="000000"/>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Наименование поселения и населенного пункта</w:t>
            </w:r>
          </w:p>
        </w:tc>
        <w:tc>
          <w:tcPr>
            <w:tcW w:w="1440" w:type="dxa"/>
            <w:vMerge w:val="restart"/>
            <w:tcBorders>
              <w:top w:val="single" w:sz="4" w:space="0" w:color="000000"/>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294240">
              <w:rPr>
                <w:rFonts w:ascii="Times New Roman" w:eastAsia="Times New Roman" w:hAnsi="Times New Roman" w:cs="Times New Roman"/>
                <w:sz w:val="24"/>
                <w:szCs w:val="24"/>
                <w:lang w:eastAsia="ru-RU"/>
              </w:rPr>
              <w:t>Характе-ристика</w:t>
            </w:r>
            <w:proofErr w:type="spellEnd"/>
            <w:proofErr w:type="gramEnd"/>
            <w:r w:rsidRPr="00294240">
              <w:rPr>
                <w:rFonts w:ascii="Times New Roman" w:eastAsia="Times New Roman" w:hAnsi="Times New Roman" w:cs="Times New Roman"/>
                <w:sz w:val="24"/>
                <w:szCs w:val="24"/>
                <w:lang w:eastAsia="ru-RU"/>
              </w:rPr>
              <w:t xml:space="preserve"> </w:t>
            </w:r>
          </w:p>
        </w:tc>
        <w:tc>
          <w:tcPr>
            <w:tcW w:w="1183" w:type="dxa"/>
            <w:vMerge w:val="restart"/>
            <w:tcBorders>
              <w:top w:val="single" w:sz="4" w:space="0" w:color="000000"/>
              <w:left w:val="single" w:sz="4" w:space="0" w:color="000000"/>
              <w:bottom w:val="single" w:sz="4" w:space="0" w:color="000000"/>
              <w:right w:val="single" w:sz="4" w:space="0" w:color="auto"/>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roofErr w:type="spellStart"/>
            <w:r w:rsidRPr="00294240">
              <w:rPr>
                <w:rFonts w:ascii="Times New Roman" w:eastAsia="Times New Roman" w:hAnsi="Times New Roman" w:cs="Times New Roman"/>
                <w:sz w:val="24"/>
                <w:szCs w:val="24"/>
                <w:lang w:eastAsia="ru-RU"/>
              </w:rPr>
              <w:t>Колич</w:t>
            </w:r>
            <w:proofErr w:type="gramStart"/>
            <w:r w:rsidRPr="00294240">
              <w:rPr>
                <w:rFonts w:ascii="Times New Roman" w:eastAsia="Times New Roman" w:hAnsi="Times New Roman" w:cs="Times New Roman"/>
                <w:sz w:val="24"/>
                <w:szCs w:val="24"/>
                <w:lang w:eastAsia="ru-RU"/>
              </w:rPr>
              <w:t>е</w:t>
            </w:r>
            <w:proofErr w:type="spellEnd"/>
            <w:r w:rsidRPr="00294240">
              <w:rPr>
                <w:rFonts w:ascii="Times New Roman" w:eastAsia="Times New Roman" w:hAnsi="Times New Roman" w:cs="Times New Roman"/>
                <w:sz w:val="24"/>
                <w:szCs w:val="24"/>
                <w:lang w:eastAsia="ru-RU"/>
              </w:rPr>
              <w:t>-</w:t>
            </w:r>
            <w:proofErr w:type="gramEnd"/>
            <w:r w:rsidRPr="00294240">
              <w:rPr>
                <w:rFonts w:ascii="Times New Roman" w:eastAsia="Times New Roman" w:hAnsi="Times New Roman" w:cs="Times New Roman"/>
                <w:sz w:val="24"/>
                <w:szCs w:val="24"/>
                <w:lang w:eastAsia="ru-RU"/>
              </w:rPr>
              <w:t xml:space="preserve"> </w:t>
            </w:r>
            <w:proofErr w:type="spellStart"/>
            <w:r w:rsidRPr="00294240">
              <w:rPr>
                <w:rFonts w:ascii="Times New Roman" w:eastAsia="Times New Roman" w:hAnsi="Times New Roman" w:cs="Times New Roman"/>
                <w:sz w:val="24"/>
                <w:szCs w:val="24"/>
                <w:lang w:eastAsia="ru-RU"/>
              </w:rPr>
              <w:t>ство</w:t>
            </w:r>
            <w:proofErr w:type="spellEnd"/>
            <w:r w:rsidRPr="00294240">
              <w:rPr>
                <w:rFonts w:ascii="Times New Roman" w:eastAsia="Times New Roman" w:hAnsi="Times New Roman" w:cs="Times New Roman"/>
                <w:sz w:val="24"/>
                <w:szCs w:val="24"/>
                <w:lang w:eastAsia="ru-RU"/>
              </w:rPr>
              <w:t xml:space="preserve"> квартир</w:t>
            </w:r>
          </w:p>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шт.</w:t>
            </w:r>
          </w:p>
        </w:tc>
        <w:tc>
          <w:tcPr>
            <w:tcW w:w="1213" w:type="dxa"/>
            <w:vMerge w:val="restart"/>
            <w:tcBorders>
              <w:top w:val="single" w:sz="4" w:space="0" w:color="000000"/>
              <w:left w:val="single" w:sz="4" w:space="0" w:color="auto"/>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Метраж</w:t>
            </w:r>
          </w:p>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roofErr w:type="spellStart"/>
            <w:r w:rsidRPr="00294240">
              <w:rPr>
                <w:rFonts w:ascii="Times New Roman" w:eastAsia="Times New Roman" w:hAnsi="Times New Roman" w:cs="Times New Roman"/>
                <w:sz w:val="24"/>
                <w:szCs w:val="24"/>
                <w:lang w:eastAsia="ru-RU"/>
              </w:rPr>
              <w:t>кв.м</w:t>
            </w:r>
            <w:proofErr w:type="spellEnd"/>
            <w:r w:rsidRPr="00294240">
              <w:rPr>
                <w:rFonts w:ascii="Times New Roman" w:eastAsia="Times New Roman" w:hAnsi="Times New Roman" w:cs="Times New Roman"/>
                <w:sz w:val="24"/>
                <w:szCs w:val="24"/>
                <w:lang w:eastAsia="ru-RU"/>
              </w:rPr>
              <w:t>.</w:t>
            </w:r>
          </w:p>
        </w:tc>
        <w:tc>
          <w:tcPr>
            <w:tcW w:w="1080" w:type="dxa"/>
            <w:vMerge w:val="restart"/>
            <w:tcBorders>
              <w:top w:val="single" w:sz="4" w:space="0" w:color="000000"/>
              <w:left w:val="single" w:sz="4" w:space="0" w:color="auto"/>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roofErr w:type="spellStart"/>
            <w:r w:rsidRPr="00294240">
              <w:rPr>
                <w:rFonts w:ascii="Times New Roman" w:eastAsia="Times New Roman" w:hAnsi="Times New Roman" w:cs="Times New Roman"/>
                <w:sz w:val="24"/>
                <w:szCs w:val="24"/>
                <w:lang w:eastAsia="ru-RU"/>
              </w:rPr>
              <w:t>Меро</w:t>
            </w:r>
            <w:proofErr w:type="spellEnd"/>
            <w:r w:rsidRPr="00294240">
              <w:rPr>
                <w:rFonts w:ascii="Times New Roman" w:eastAsia="Times New Roman" w:hAnsi="Times New Roman" w:cs="Times New Roman"/>
                <w:sz w:val="24"/>
                <w:szCs w:val="24"/>
                <w:lang w:eastAsia="ru-RU"/>
              </w:rPr>
              <w:t>-</w:t>
            </w:r>
          </w:p>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приятие</w:t>
            </w:r>
          </w:p>
        </w:tc>
        <w:tc>
          <w:tcPr>
            <w:tcW w:w="1562" w:type="dxa"/>
            <w:vMerge w:val="restart"/>
            <w:tcBorders>
              <w:top w:val="single" w:sz="4" w:space="0" w:color="000000"/>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 xml:space="preserve">Объем </w:t>
            </w:r>
            <w:proofErr w:type="spellStart"/>
            <w:proofErr w:type="gramStart"/>
            <w:r w:rsidRPr="00294240">
              <w:rPr>
                <w:rFonts w:ascii="Times New Roman" w:eastAsia="Times New Roman" w:hAnsi="Times New Roman" w:cs="Times New Roman"/>
                <w:sz w:val="24"/>
                <w:szCs w:val="24"/>
                <w:lang w:eastAsia="ru-RU"/>
              </w:rPr>
              <w:t>финансиро-вания</w:t>
            </w:r>
            <w:proofErr w:type="spellEnd"/>
            <w:proofErr w:type="gramEnd"/>
            <w:r w:rsidRPr="00294240">
              <w:rPr>
                <w:rFonts w:ascii="Times New Roman" w:eastAsia="Times New Roman" w:hAnsi="Times New Roman" w:cs="Times New Roman"/>
                <w:sz w:val="24"/>
                <w:szCs w:val="24"/>
                <w:lang w:eastAsia="ru-RU"/>
              </w:rPr>
              <w:t xml:space="preserve">, </w:t>
            </w:r>
          </w:p>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тыс. руб.</w:t>
            </w:r>
          </w:p>
        </w:tc>
        <w:tc>
          <w:tcPr>
            <w:tcW w:w="2342" w:type="dxa"/>
            <w:gridSpan w:val="2"/>
            <w:tcBorders>
              <w:top w:val="single" w:sz="4" w:space="0" w:color="000000"/>
              <w:left w:val="single" w:sz="4" w:space="0" w:color="000000"/>
              <w:bottom w:val="single" w:sz="4" w:space="0" w:color="000000"/>
              <w:right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в том числе</w:t>
            </w:r>
          </w:p>
        </w:tc>
      </w:tr>
      <w:tr w:rsidR="00131039" w:rsidRPr="00294240" w:rsidTr="006B649D">
        <w:trPr>
          <w:trHeight w:val="1278"/>
        </w:trPr>
        <w:tc>
          <w:tcPr>
            <w:tcW w:w="1980" w:type="dxa"/>
            <w:vMerge/>
            <w:tcBorders>
              <w:left w:val="single" w:sz="4" w:space="0" w:color="000000"/>
              <w:bottom w:val="single" w:sz="4" w:space="0" w:color="000000"/>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440" w:type="dxa"/>
            <w:vMerge/>
            <w:tcBorders>
              <w:left w:val="single" w:sz="4" w:space="0" w:color="000000"/>
              <w:bottom w:val="single" w:sz="4" w:space="0" w:color="000000"/>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183" w:type="dxa"/>
            <w:vMerge/>
            <w:tcBorders>
              <w:left w:val="single" w:sz="4" w:space="0" w:color="000000"/>
              <w:bottom w:val="single" w:sz="4" w:space="0" w:color="000000"/>
              <w:right w:val="single" w:sz="4" w:space="0" w:color="auto"/>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213" w:type="dxa"/>
            <w:vMerge/>
            <w:tcBorders>
              <w:left w:val="single" w:sz="4" w:space="0" w:color="auto"/>
              <w:bottom w:val="single" w:sz="4" w:space="0" w:color="000000"/>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080" w:type="dxa"/>
            <w:vMerge/>
            <w:tcBorders>
              <w:left w:val="single" w:sz="4" w:space="0" w:color="auto"/>
              <w:bottom w:val="single" w:sz="4" w:space="0" w:color="000000"/>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562" w:type="dxa"/>
            <w:vMerge/>
            <w:tcBorders>
              <w:left w:val="single" w:sz="4" w:space="0" w:color="000000"/>
              <w:bottom w:val="single" w:sz="4" w:space="0" w:color="000000"/>
            </w:tcBorders>
          </w:tcPr>
          <w:p w:rsidR="00131039" w:rsidRPr="00294240" w:rsidRDefault="00131039" w:rsidP="006B649D">
            <w:pPr>
              <w:spacing w:after="0" w:line="240" w:lineRule="auto"/>
              <w:rPr>
                <w:rFonts w:ascii="Times New Roman" w:eastAsia="Times New Roman" w:hAnsi="Times New Roman" w:cs="Times New Roman"/>
                <w:sz w:val="24"/>
                <w:szCs w:val="24"/>
                <w:lang w:eastAsia="ru-RU"/>
              </w:rPr>
            </w:pPr>
          </w:p>
        </w:tc>
        <w:tc>
          <w:tcPr>
            <w:tcW w:w="1138" w:type="dxa"/>
            <w:tcBorders>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p w:rsidR="00131039" w:rsidRPr="00294240" w:rsidRDefault="00131039" w:rsidP="006B649D">
            <w:pPr>
              <w:snapToGrid w:val="0"/>
              <w:spacing w:after="0" w:line="240" w:lineRule="auto"/>
              <w:ind w:left="-420" w:firstLine="420"/>
              <w:jc w:val="center"/>
              <w:rPr>
                <w:rFonts w:ascii="Times New Roman" w:eastAsia="Times New Roman" w:hAnsi="Times New Roman" w:cs="Times New Roman"/>
                <w:sz w:val="24"/>
                <w:szCs w:val="24"/>
                <w:lang w:eastAsia="ru-RU"/>
              </w:rPr>
            </w:pPr>
            <w:proofErr w:type="spellStart"/>
            <w:proofErr w:type="gramStart"/>
            <w:r w:rsidRPr="00294240">
              <w:rPr>
                <w:rFonts w:ascii="Times New Roman" w:eastAsia="Times New Roman" w:hAnsi="Times New Roman" w:cs="Times New Roman"/>
                <w:sz w:val="24"/>
                <w:szCs w:val="24"/>
                <w:lang w:eastAsia="ru-RU"/>
              </w:rPr>
              <w:t>Област</w:t>
            </w:r>
            <w:proofErr w:type="spellEnd"/>
            <w:r w:rsidRPr="00294240">
              <w:rPr>
                <w:rFonts w:ascii="Times New Roman" w:eastAsia="Times New Roman" w:hAnsi="Times New Roman" w:cs="Times New Roman"/>
                <w:sz w:val="24"/>
                <w:szCs w:val="24"/>
                <w:lang w:eastAsia="ru-RU"/>
              </w:rPr>
              <w:t>-ной</w:t>
            </w:r>
            <w:proofErr w:type="gramEnd"/>
            <w:r w:rsidRPr="00294240">
              <w:rPr>
                <w:rFonts w:ascii="Times New Roman" w:eastAsia="Times New Roman" w:hAnsi="Times New Roman" w:cs="Times New Roman"/>
                <w:sz w:val="24"/>
                <w:szCs w:val="24"/>
                <w:lang w:eastAsia="ru-RU"/>
              </w:rPr>
              <w:t xml:space="preserve">    </w:t>
            </w:r>
          </w:p>
          <w:p w:rsidR="00131039" w:rsidRPr="00294240" w:rsidRDefault="00131039" w:rsidP="006B649D">
            <w:pPr>
              <w:snapToGrid w:val="0"/>
              <w:spacing w:after="0" w:line="240" w:lineRule="auto"/>
              <w:ind w:left="-50"/>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 xml:space="preserve"> бюджет</w:t>
            </w:r>
          </w:p>
          <w:p w:rsidR="00131039" w:rsidRPr="00294240" w:rsidRDefault="00131039" w:rsidP="006B649D">
            <w:pPr>
              <w:snapToGrid w:val="0"/>
              <w:spacing w:after="0" w:line="240" w:lineRule="auto"/>
              <w:ind w:left="-50"/>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тыс. руб.</w:t>
            </w:r>
          </w:p>
        </w:tc>
        <w:tc>
          <w:tcPr>
            <w:tcW w:w="1204" w:type="dxa"/>
            <w:tcBorders>
              <w:left w:val="single" w:sz="4" w:space="0" w:color="000000"/>
              <w:bottom w:val="single" w:sz="4" w:space="0" w:color="000000"/>
              <w:right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p w:rsidR="00131039" w:rsidRPr="00294240" w:rsidRDefault="00131039" w:rsidP="006B649D">
            <w:pPr>
              <w:snapToGrid w:val="0"/>
              <w:spacing w:after="0" w:line="240" w:lineRule="auto"/>
              <w:ind w:firstLine="72"/>
              <w:jc w:val="center"/>
              <w:rPr>
                <w:rFonts w:ascii="Times New Roman" w:eastAsia="Times New Roman" w:hAnsi="Times New Roman" w:cs="Times New Roman"/>
                <w:sz w:val="24"/>
                <w:szCs w:val="24"/>
                <w:lang w:eastAsia="ru-RU"/>
              </w:rPr>
            </w:pPr>
            <w:proofErr w:type="gramStart"/>
            <w:r w:rsidRPr="00294240">
              <w:rPr>
                <w:rFonts w:ascii="Times New Roman" w:eastAsia="Times New Roman" w:hAnsi="Times New Roman" w:cs="Times New Roman"/>
                <w:sz w:val="24"/>
                <w:szCs w:val="24"/>
                <w:lang w:eastAsia="ru-RU"/>
              </w:rPr>
              <w:t>Мест-</w:t>
            </w:r>
            <w:proofErr w:type="spellStart"/>
            <w:r w:rsidRPr="00294240">
              <w:rPr>
                <w:rFonts w:ascii="Times New Roman" w:eastAsia="Times New Roman" w:hAnsi="Times New Roman" w:cs="Times New Roman"/>
                <w:sz w:val="24"/>
                <w:szCs w:val="24"/>
                <w:lang w:eastAsia="ru-RU"/>
              </w:rPr>
              <w:t>ный</w:t>
            </w:r>
            <w:proofErr w:type="spellEnd"/>
            <w:proofErr w:type="gramEnd"/>
            <w:r w:rsidRPr="00294240">
              <w:rPr>
                <w:rFonts w:ascii="Times New Roman" w:eastAsia="Times New Roman" w:hAnsi="Times New Roman" w:cs="Times New Roman"/>
                <w:sz w:val="24"/>
                <w:szCs w:val="24"/>
                <w:lang w:eastAsia="ru-RU"/>
              </w:rPr>
              <w:t xml:space="preserve"> бюджет, тыс. руб.</w:t>
            </w:r>
          </w:p>
        </w:tc>
      </w:tr>
      <w:tr w:rsidR="00131039" w:rsidRPr="00294240" w:rsidTr="006B649D">
        <w:trPr>
          <w:trHeight w:val="254"/>
        </w:trPr>
        <w:tc>
          <w:tcPr>
            <w:tcW w:w="1980" w:type="dxa"/>
            <w:tcBorders>
              <w:left w:val="single" w:sz="4" w:space="0" w:color="000000"/>
              <w:bottom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1</w:t>
            </w:r>
          </w:p>
        </w:tc>
        <w:tc>
          <w:tcPr>
            <w:tcW w:w="1440" w:type="dxa"/>
            <w:tcBorders>
              <w:left w:val="single" w:sz="4" w:space="0" w:color="000000"/>
              <w:bottom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2</w:t>
            </w:r>
          </w:p>
        </w:tc>
        <w:tc>
          <w:tcPr>
            <w:tcW w:w="1183" w:type="dxa"/>
            <w:tcBorders>
              <w:left w:val="single" w:sz="4" w:space="0" w:color="000000"/>
              <w:bottom w:val="single" w:sz="4" w:space="0" w:color="000000"/>
              <w:right w:val="single" w:sz="4" w:space="0" w:color="auto"/>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p>
        </w:tc>
        <w:tc>
          <w:tcPr>
            <w:tcW w:w="1213" w:type="dxa"/>
            <w:tcBorders>
              <w:left w:val="single" w:sz="4" w:space="0" w:color="auto"/>
              <w:bottom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000000"/>
              <w:bottom w:val="single" w:sz="4" w:space="0" w:color="000000"/>
            </w:tcBorders>
          </w:tcPr>
          <w:p w:rsidR="00131039" w:rsidRPr="00294240" w:rsidRDefault="00131039" w:rsidP="006B649D">
            <w:pPr>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4</w:t>
            </w:r>
          </w:p>
        </w:tc>
        <w:tc>
          <w:tcPr>
            <w:tcW w:w="1138" w:type="dxa"/>
            <w:tcBorders>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5</w:t>
            </w:r>
          </w:p>
        </w:tc>
        <w:tc>
          <w:tcPr>
            <w:tcW w:w="1204" w:type="dxa"/>
            <w:tcBorders>
              <w:left w:val="single" w:sz="4" w:space="0" w:color="000000"/>
              <w:bottom w:val="single" w:sz="4" w:space="0" w:color="000000"/>
              <w:right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6</w:t>
            </w:r>
          </w:p>
        </w:tc>
      </w:tr>
      <w:tr w:rsidR="00131039" w:rsidRPr="00294240" w:rsidTr="006B649D">
        <w:tc>
          <w:tcPr>
            <w:tcW w:w="1980" w:type="dxa"/>
            <w:vMerge w:val="restart"/>
            <w:tcBorders>
              <w:left w:val="single" w:sz="4" w:space="0" w:color="000000"/>
            </w:tcBorders>
          </w:tcPr>
          <w:p w:rsidR="00131039" w:rsidRPr="00294240" w:rsidRDefault="00131039" w:rsidP="006B649D">
            <w:pPr>
              <w:snapToGrid w:val="0"/>
              <w:spacing w:after="0" w:line="240" w:lineRule="auto"/>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 xml:space="preserve">пос. Борисоглебский </w:t>
            </w:r>
          </w:p>
        </w:tc>
        <w:tc>
          <w:tcPr>
            <w:tcW w:w="1440" w:type="dxa"/>
            <w:tcBorders>
              <w:left w:val="single" w:sz="4" w:space="0" w:color="000000"/>
              <w:bottom w:val="single" w:sz="4" w:space="0" w:color="000000"/>
            </w:tcBorders>
          </w:tcPr>
          <w:p w:rsidR="00131039" w:rsidRPr="00294240" w:rsidRDefault="00131039" w:rsidP="006B649D">
            <w:pPr>
              <w:snapToGrid w:val="0"/>
              <w:spacing w:after="0" w:line="240" w:lineRule="auto"/>
              <w:rPr>
                <w:rFonts w:ascii="Times New Roman" w:eastAsia="Times New Roman" w:hAnsi="Times New Roman" w:cs="Times New Roman"/>
                <w:sz w:val="24"/>
                <w:szCs w:val="24"/>
                <w:lang w:eastAsia="ru-RU"/>
              </w:rPr>
            </w:pPr>
            <w:proofErr w:type="spellStart"/>
            <w:proofErr w:type="gramStart"/>
            <w:r w:rsidRPr="00294240">
              <w:rPr>
                <w:rFonts w:ascii="Times New Roman" w:eastAsia="Times New Roman" w:hAnsi="Times New Roman" w:cs="Times New Roman"/>
                <w:sz w:val="24"/>
                <w:szCs w:val="24"/>
                <w:lang w:eastAsia="ru-RU"/>
              </w:rPr>
              <w:t>Одноком-натные</w:t>
            </w:r>
            <w:proofErr w:type="spellEnd"/>
            <w:proofErr w:type="gramEnd"/>
          </w:p>
        </w:tc>
        <w:tc>
          <w:tcPr>
            <w:tcW w:w="1183" w:type="dxa"/>
            <w:tcBorders>
              <w:left w:val="single" w:sz="4" w:space="0" w:color="000000"/>
              <w:bottom w:val="single" w:sz="4" w:space="0" w:color="000000"/>
              <w:right w:val="single" w:sz="4" w:space="0" w:color="auto"/>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2</w:t>
            </w:r>
          </w:p>
        </w:tc>
        <w:tc>
          <w:tcPr>
            <w:tcW w:w="1213" w:type="dxa"/>
            <w:tcBorders>
              <w:left w:val="single" w:sz="4" w:space="0" w:color="auto"/>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63,9</w:t>
            </w:r>
          </w:p>
        </w:tc>
        <w:tc>
          <w:tcPr>
            <w:tcW w:w="1080" w:type="dxa"/>
            <w:tcBorders>
              <w:left w:val="single" w:sz="4" w:space="0" w:color="auto"/>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000000"/>
              <w:bottom w:val="single" w:sz="4" w:space="0" w:color="000000"/>
            </w:tcBorders>
          </w:tcPr>
          <w:p w:rsidR="00131039" w:rsidRPr="00294240" w:rsidRDefault="005D7BA3"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2955,563</w:t>
            </w:r>
          </w:p>
        </w:tc>
        <w:tc>
          <w:tcPr>
            <w:tcW w:w="1138" w:type="dxa"/>
            <w:tcBorders>
              <w:left w:val="single" w:sz="4" w:space="0" w:color="000000"/>
              <w:bottom w:val="single" w:sz="4" w:space="0" w:color="000000"/>
            </w:tcBorders>
          </w:tcPr>
          <w:p w:rsidR="00131039" w:rsidRPr="00294240" w:rsidRDefault="005D7BA3" w:rsidP="006D4169">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w:t>
            </w:r>
            <w:r w:rsidR="006D416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07</w:t>
            </w:r>
          </w:p>
        </w:tc>
        <w:tc>
          <w:tcPr>
            <w:tcW w:w="1204" w:type="dxa"/>
            <w:tcBorders>
              <w:left w:val="single" w:sz="4" w:space="0" w:color="000000"/>
              <w:bottom w:val="single" w:sz="4" w:space="0" w:color="000000"/>
              <w:right w:val="single" w:sz="4" w:space="0" w:color="000000"/>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155,556</w:t>
            </w:r>
          </w:p>
        </w:tc>
      </w:tr>
      <w:tr w:rsidR="00131039" w:rsidRPr="00294240" w:rsidTr="006B649D">
        <w:tc>
          <w:tcPr>
            <w:tcW w:w="1980" w:type="dxa"/>
            <w:vMerge/>
            <w:tcBorders>
              <w:left w:val="single" w:sz="4" w:space="0" w:color="000000"/>
              <w:bottom w:val="single" w:sz="4" w:space="0" w:color="000000"/>
            </w:tcBorders>
          </w:tcPr>
          <w:p w:rsidR="00131039" w:rsidRPr="00294240" w:rsidRDefault="00131039" w:rsidP="006B649D">
            <w:pPr>
              <w:snapToGrid w:val="0"/>
              <w:spacing w:after="0" w:line="240" w:lineRule="auto"/>
              <w:rPr>
                <w:rFonts w:ascii="Times New Roman" w:eastAsia="Times New Roman" w:hAnsi="Times New Roman" w:cs="Times New Roman"/>
                <w:sz w:val="24"/>
                <w:szCs w:val="24"/>
                <w:lang w:eastAsia="ru-RU"/>
              </w:rPr>
            </w:pPr>
          </w:p>
        </w:tc>
        <w:tc>
          <w:tcPr>
            <w:tcW w:w="1440" w:type="dxa"/>
            <w:tcBorders>
              <w:left w:val="single" w:sz="4" w:space="0" w:color="000000"/>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Двухкомнатная</w:t>
            </w:r>
          </w:p>
        </w:tc>
        <w:tc>
          <w:tcPr>
            <w:tcW w:w="1183" w:type="dxa"/>
            <w:tcBorders>
              <w:left w:val="single" w:sz="4" w:space="0" w:color="000000"/>
              <w:bottom w:val="single" w:sz="4" w:space="0" w:color="000000"/>
              <w:right w:val="single" w:sz="4" w:space="0" w:color="auto"/>
            </w:tcBorders>
          </w:tcPr>
          <w:p w:rsidR="00131039" w:rsidRPr="00294240" w:rsidRDefault="005D7BA3"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13" w:type="dxa"/>
            <w:tcBorders>
              <w:left w:val="single" w:sz="4" w:space="0" w:color="auto"/>
              <w:bottom w:val="single" w:sz="4" w:space="0" w:color="000000"/>
            </w:tcBorders>
          </w:tcPr>
          <w:p w:rsidR="00131039" w:rsidRPr="00294240" w:rsidRDefault="005D7BA3"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105,4</w:t>
            </w:r>
          </w:p>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000000"/>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000000"/>
              <w:bottom w:val="single" w:sz="4" w:space="0" w:color="000000"/>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3775,955</w:t>
            </w:r>
          </w:p>
        </w:tc>
        <w:tc>
          <w:tcPr>
            <w:tcW w:w="1138" w:type="dxa"/>
            <w:tcBorders>
              <w:left w:val="single" w:sz="4" w:space="0" w:color="000000"/>
              <w:bottom w:val="single" w:sz="4" w:space="0" w:color="000000"/>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3577,221</w:t>
            </w:r>
          </w:p>
        </w:tc>
        <w:tc>
          <w:tcPr>
            <w:tcW w:w="1204" w:type="dxa"/>
            <w:tcBorders>
              <w:left w:val="single" w:sz="4" w:space="0" w:color="000000"/>
              <w:bottom w:val="single" w:sz="4" w:space="0" w:color="000000"/>
              <w:right w:val="single" w:sz="4" w:space="0" w:color="000000"/>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198,734</w:t>
            </w:r>
          </w:p>
        </w:tc>
      </w:tr>
      <w:tr w:rsidR="00131039" w:rsidRPr="00294240" w:rsidTr="006B649D">
        <w:trPr>
          <w:trHeight w:val="365"/>
        </w:trPr>
        <w:tc>
          <w:tcPr>
            <w:tcW w:w="1980" w:type="dxa"/>
            <w:tcBorders>
              <w:left w:val="single" w:sz="4" w:space="0" w:color="000000"/>
              <w:bottom w:val="single" w:sz="4" w:space="0" w:color="auto"/>
            </w:tcBorders>
          </w:tcPr>
          <w:p w:rsidR="00131039" w:rsidRPr="00294240" w:rsidRDefault="00131039" w:rsidP="006B649D">
            <w:pPr>
              <w:snapToGrid w:val="0"/>
              <w:spacing w:after="0" w:line="240" w:lineRule="auto"/>
              <w:rPr>
                <w:rFonts w:ascii="Times New Roman" w:eastAsia="Times New Roman" w:hAnsi="Times New Roman" w:cs="Times New Roman"/>
                <w:sz w:val="24"/>
                <w:szCs w:val="24"/>
                <w:lang w:eastAsia="ru-RU"/>
              </w:rPr>
            </w:pPr>
            <w:r w:rsidRPr="00294240">
              <w:rPr>
                <w:rFonts w:ascii="Times New Roman" w:eastAsia="Times New Roman" w:hAnsi="Times New Roman" w:cs="Times New Roman"/>
                <w:b/>
                <w:sz w:val="24"/>
                <w:szCs w:val="24"/>
                <w:lang w:eastAsia="ru-RU"/>
              </w:rPr>
              <w:t>Итого:</w:t>
            </w:r>
          </w:p>
        </w:tc>
        <w:tc>
          <w:tcPr>
            <w:tcW w:w="1440" w:type="dxa"/>
            <w:tcBorders>
              <w:left w:val="single" w:sz="4" w:space="0" w:color="000000"/>
              <w:bottom w:val="single" w:sz="4" w:space="0" w:color="auto"/>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tc>
        <w:tc>
          <w:tcPr>
            <w:tcW w:w="1183" w:type="dxa"/>
            <w:tcBorders>
              <w:left w:val="single" w:sz="4" w:space="0" w:color="000000"/>
              <w:bottom w:val="single" w:sz="4" w:space="0" w:color="auto"/>
              <w:right w:val="single" w:sz="4" w:space="0" w:color="auto"/>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r w:rsidRPr="00294240">
              <w:rPr>
                <w:rFonts w:ascii="Times New Roman" w:eastAsia="Times New Roman" w:hAnsi="Times New Roman" w:cs="Times New Roman"/>
                <w:sz w:val="24"/>
                <w:szCs w:val="24"/>
                <w:lang w:eastAsia="ru-RU"/>
              </w:rPr>
              <w:t>3</w:t>
            </w:r>
          </w:p>
        </w:tc>
        <w:tc>
          <w:tcPr>
            <w:tcW w:w="1213" w:type="dxa"/>
            <w:tcBorders>
              <w:left w:val="single" w:sz="4" w:space="0" w:color="auto"/>
              <w:bottom w:val="single" w:sz="4" w:space="0" w:color="auto"/>
            </w:tcBorders>
          </w:tcPr>
          <w:p w:rsidR="00131039" w:rsidRPr="00294240" w:rsidRDefault="005D7BA3"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169,3</w:t>
            </w:r>
          </w:p>
        </w:tc>
        <w:tc>
          <w:tcPr>
            <w:tcW w:w="1080" w:type="dxa"/>
            <w:tcBorders>
              <w:left w:val="single" w:sz="4" w:space="0" w:color="auto"/>
              <w:bottom w:val="single" w:sz="4" w:space="0" w:color="auto"/>
            </w:tcBorders>
          </w:tcPr>
          <w:p w:rsidR="00131039" w:rsidRPr="00294240" w:rsidRDefault="00131039" w:rsidP="006B649D">
            <w:pPr>
              <w:snapToGrid w:val="0"/>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000000"/>
              <w:bottom w:val="single" w:sz="4" w:space="0" w:color="auto"/>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6731,518</w:t>
            </w:r>
          </w:p>
        </w:tc>
        <w:tc>
          <w:tcPr>
            <w:tcW w:w="1138" w:type="dxa"/>
            <w:tcBorders>
              <w:left w:val="single" w:sz="4" w:space="0" w:color="000000"/>
              <w:bottom w:val="single" w:sz="4" w:space="0" w:color="auto"/>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6377,228</w:t>
            </w:r>
          </w:p>
        </w:tc>
        <w:tc>
          <w:tcPr>
            <w:tcW w:w="1204" w:type="dxa"/>
            <w:tcBorders>
              <w:left w:val="single" w:sz="4" w:space="0" w:color="000000"/>
              <w:bottom w:val="single" w:sz="4" w:space="0" w:color="auto"/>
              <w:right w:val="single" w:sz="4" w:space="0" w:color="000000"/>
            </w:tcBorders>
          </w:tcPr>
          <w:p w:rsidR="00131039" w:rsidRPr="00294240" w:rsidRDefault="006D4169" w:rsidP="006B649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354,29</w:t>
            </w:r>
          </w:p>
        </w:tc>
      </w:tr>
    </w:tbl>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131039" w:rsidRDefault="00131039" w:rsidP="00674FEC">
      <w:pPr>
        <w:spacing w:after="0" w:line="240" w:lineRule="auto"/>
        <w:ind w:left="5245" w:right="-1"/>
        <w:rPr>
          <w:rFonts w:ascii="Times New Roman" w:eastAsia="Times New Roman" w:hAnsi="Times New Roman" w:cs="Times New Roman"/>
          <w:sz w:val="24"/>
          <w:szCs w:val="24"/>
          <w:lang w:eastAsia="ru-RU"/>
        </w:rPr>
      </w:pPr>
    </w:p>
    <w:p w:rsidR="00131039" w:rsidRDefault="00131039" w:rsidP="00674FEC">
      <w:pPr>
        <w:spacing w:after="0" w:line="240" w:lineRule="auto"/>
        <w:ind w:left="5245" w:right="-1"/>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lastRenderedPageBreak/>
        <w:t xml:space="preserve">Приложение 6  </w:t>
      </w:r>
    </w:p>
    <w:p w:rsidR="00674FEC" w:rsidRPr="00674FEC" w:rsidRDefault="00674FEC" w:rsidP="00674FEC">
      <w:pPr>
        <w:spacing w:after="0" w:line="240" w:lineRule="auto"/>
        <w:ind w:left="5245" w:right="-1"/>
        <w:rPr>
          <w:rFonts w:ascii="Times New Roman" w:eastAsia="Times New Roman" w:hAnsi="Times New Roman" w:cs="Times New Roman"/>
          <w:sz w:val="24"/>
          <w:szCs w:val="24"/>
          <w:lang w:eastAsia="ru-RU"/>
        </w:rPr>
      </w:pPr>
      <w:r w:rsidRPr="00674FEC">
        <w:rPr>
          <w:rFonts w:ascii="Times New Roman" w:eastAsia="Times New Roman" w:hAnsi="Times New Roman" w:cs="Times New Roman"/>
          <w:sz w:val="24"/>
          <w:szCs w:val="24"/>
          <w:lang w:eastAsia="ru-RU"/>
        </w:rPr>
        <w:t>к Программе «Улучшение условий проживания отдельных категорий граждан, нуждающихся в специальной социальной защите»</w:t>
      </w:r>
    </w:p>
    <w:p w:rsidR="00674FEC" w:rsidRPr="00674FEC" w:rsidRDefault="00674FEC" w:rsidP="00674FEC">
      <w:pPr>
        <w:spacing w:after="0" w:line="240" w:lineRule="auto"/>
        <w:ind w:left="5245" w:right="-1" w:firstLine="709"/>
        <w:jc w:val="center"/>
        <w:rPr>
          <w:rFonts w:ascii="Times New Roman" w:eastAsia="Times New Roman" w:hAnsi="Times New Roman" w:cs="Times New Roman"/>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Реестр </w:t>
      </w: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граждан, нуждающихся в специальной социальной  защите </w:t>
      </w:r>
    </w:p>
    <w:p w:rsidR="00C112C8"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Программы «Улучшение жилищных условий проживания отдельных категорий граждан, нуждающихся в специальной социальной защите» региональной Программы «Стимулирование развития жилищного строительства на территории Ярославской области» на 201</w:t>
      </w:r>
      <w:r w:rsidR="005E785D">
        <w:rPr>
          <w:rFonts w:ascii="Times New Roman" w:eastAsia="Times New Roman" w:hAnsi="Times New Roman" w:cs="Times New Roman"/>
          <w:b/>
          <w:sz w:val="24"/>
          <w:szCs w:val="24"/>
          <w:lang w:eastAsia="ru-RU"/>
        </w:rPr>
        <w:t>1</w:t>
      </w:r>
      <w:r w:rsidRPr="00674FEC">
        <w:rPr>
          <w:rFonts w:ascii="Times New Roman" w:eastAsia="Times New Roman" w:hAnsi="Times New Roman" w:cs="Times New Roman"/>
          <w:b/>
          <w:sz w:val="24"/>
          <w:szCs w:val="24"/>
          <w:lang w:eastAsia="ru-RU"/>
        </w:rPr>
        <w:t>-20</w:t>
      </w:r>
      <w:r w:rsidR="005E785D">
        <w:rPr>
          <w:rFonts w:ascii="Times New Roman" w:eastAsia="Times New Roman" w:hAnsi="Times New Roman" w:cs="Times New Roman"/>
          <w:b/>
          <w:sz w:val="24"/>
          <w:szCs w:val="24"/>
          <w:lang w:eastAsia="ru-RU"/>
        </w:rPr>
        <w:t>20</w:t>
      </w:r>
      <w:r w:rsidRPr="00674FEC">
        <w:rPr>
          <w:rFonts w:ascii="Times New Roman" w:eastAsia="Times New Roman" w:hAnsi="Times New Roman" w:cs="Times New Roman"/>
          <w:b/>
          <w:sz w:val="24"/>
          <w:szCs w:val="24"/>
          <w:lang w:eastAsia="ru-RU"/>
        </w:rPr>
        <w:t xml:space="preserve"> годы по Борисоглебскому сельскому поселению </w:t>
      </w:r>
    </w:p>
    <w:p w:rsidR="00674FEC" w:rsidRPr="00674FEC" w:rsidRDefault="00674FEC" w:rsidP="00674FEC">
      <w:pPr>
        <w:spacing w:after="0" w:line="240" w:lineRule="auto"/>
        <w:ind w:right="-1"/>
        <w:jc w:val="center"/>
        <w:rPr>
          <w:rFonts w:ascii="Times New Roman" w:eastAsia="Times New Roman" w:hAnsi="Times New Roman" w:cs="Times New Roman"/>
          <w:b/>
          <w:sz w:val="24"/>
          <w:szCs w:val="24"/>
          <w:lang w:eastAsia="ru-RU"/>
        </w:rPr>
      </w:pPr>
      <w:r w:rsidRPr="00674FEC">
        <w:rPr>
          <w:rFonts w:ascii="Times New Roman" w:eastAsia="Times New Roman" w:hAnsi="Times New Roman" w:cs="Times New Roman"/>
          <w:b/>
          <w:sz w:val="24"/>
          <w:szCs w:val="24"/>
          <w:lang w:eastAsia="ru-RU"/>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843"/>
        <w:gridCol w:w="2126"/>
        <w:gridCol w:w="851"/>
        <w:gridCol w:w="1559"/>
        <w:gridCol w:w="1276"/>
      </w:tblGrid>
      <w:tr w:rsidR="00674FEC" w:rsidRPr="00674FEC" w:rsidTr="00770F2B">
        <w:trPr>
          <w:cantSplit/>
          <w:trHeight w:val="1255"/>
        </w:trPr>
        <w:tc>
          <w:tcPr>
            <w:tcW w:w="567"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ind w:left="-250" w:right="-171"/>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 </w:t>
            </w:r>
          </w:p>
          <w:p w:rsidR="00674FEC" w:rsidRPr="00674FEC" w:rsidRDefault="00674FEC" w:rsidP="00674FEC">
            <w:pPr>
              <w:spacing w:after="0" w:line="240" w:lineRule="auto"/>
              <w:ind w:left="-250" w:right="-171"/>
              <w:jc w:val="center"/>
              <w:rPr>
                <w:rFonts w:ascii="Times New Roman" w:eastAsia="Calibri" w:hAnsi="Times New Roman" w:cs="Times New Roman"/>
                <w:sz w:val="24"/>
                <w:szCs w:val="24"/>
                <w:lang w:eastAsia="ru-RU"/>
              </w:rPr>
            </w:pPr>
            <w:proofErr w:type="gramStart"/>
            <w:r w:rsidRPr="00674FEC">
              <w:rPr>
                <w:rFonts w:ascii="Times New Roman" w:eastAsia="Calibri" w:hAnsi="Times New Roman" w:cs="Times New Roman"/>
                <w:sz w:val="24"/>
                <w:szCs w:val="24"/>
                <w:lang w:eastAsia="ru-RU"/>
              </w:rPr>
              <w:t>п</w:t>
            </w:r>
            <w:proofErr w:type="gramEnd"/>
            <w:r w:rsidRPr="00674FEC">
              <w:rPr>
                <w:rFonts w:ascii="Times New Roman" w:eastAsia="Calibri" w:hAnsi="Times New Roman" w:cs="Times New Roman"/>
                <w:sz w:val="24"/>
                <w:szCs w:val="24"/>
                <w:lang w:eastAsia="ru-RU"/>
              </w:rPr>
              <w:t>/п</w:t>
            </w:r>
          </w:p>
        </w:tc>
        <w:tc>
          <w:tcPr>
            <w:tcW w:w="2410"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Категория </w:t>
            </w:r>
          </w:p>
          <w:p w:rsidR="00674FEC" w:rsidRPr="00674FEC" w:rsidRDefault="00674FEC" w:rsidP="00770F2B">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граждан, нуждающихся в спец</w:t>
            </w:r>
            <w:r w:rsidR="00770F2B">
              <w:rPr>
                <w:rFonts w:ascii="Times New Roman" w:eastAsia="Calibri" w:hAnsi="Times New Roman" w:cs="Times New Roman"/>
                <w:sz w:val="24"/>
                <w:szCs w:val="24"/>
                <w:lang w:eastAsia="ru-RU"/>
              </w:rPr>
              <w:t xml:space="preserve">. </w:t>
            </w:r>
            <w:r w:rsidRPr="00674FEC">
              <w:rPr>
                <w:rFonts w:ascii="Times New Roman" w:eastAsia="Calibri" w:hAnsi="Times New Roman" w:cs="Times New Roman"/>
                <w:sz w:val="24"/>
                <w:szCs w:val="24"/>
                <w:lang w:eastAsia="ru-RU"/>
              </w:rPr>
              <w:t>соц</w:t>
            </w:r>
            <w:r w:rsidR="00770F2B">
              <w:rPr>
                <w:rFonts w:ascii="Times New Roman" w:eastAsia="Calibri" w:hAnsi="Times New Roman" w:cs="Times New Roman"/>
                <w:sz w:val="24"/>
                <w:szCs w:val="24"/>
                <w:lang w:eastAsia="ru-RU"/>
              </w:rPr>
              <w:t xml:space="preserve">. </w:t>
            </w:r>
            <w:r w:rsidRPr="00674FEC">
              <w:rPr>
                <w:rFonts w:ascii="Times New Roman" w:eastAsia="Calibri" w:hAnsi="Times New Roman" w:cs="Times New Roman"/>
                <w:sz w:val="24"/>
                <w:szCs w:val="24"/>
                <w:lang w:eastAsia="ru-RU"/>
              </w:rPr>
              <w:t>защите</w:t>
            </w:r>
          </w:p>
        </w:tc>
        <w:tc>
          <w:tcPr>
            <w:tcW w:w="2126" w:type="dxa"/>
            <w:tcBorders>
              <w:top w:val="single" w:sz="4" w:space="0" w:color="auto"/>
              <w:left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Адрес проживания </w:t>
            </w:r>
          </w:p>
        </w:tc>
        <w:tc>
          <w:tcPr>
            <w:tcW w:w="851" w:type="dxa"/>
            <w:tcBorders>
              <w:top w:val="single" w:sz="4" w:space="0" w:color="auto"/>
              <w:left w:val="single" w:sz="4" w:space="0" w:color="auto"/>
              <w:right w:val="single" w:sz="4" w:space="0" w:color="auto"/>
            </w:tcBorders>
          </w:tcPr>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Кол-во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человек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 семье</w:t>
            </w:r>
          </w:p>
        </w:tc>
        <w:tc>
          <w:tcPr>
            <w:tcW w:w="1559" w:type="dxa"/>
            <w:tcBorders>
              <w:top w:val="single" w:sz="4" w:space="0" w:color="auto"/>
              <w:left w:val="single" w:sz="4" w:space="0" w:color="auto"/>
              <w:right w:val="single" w:sz="4" w:space="0" w:color="auto"/>
            </w:tcBorders>
          </w:tcPr>
          <w:p w:rsidR="00674FEC" w:rsidRPr="00674FEC" w:rsidRDefault="00674FEC" w:rsidP="00C112C8">
            <w:pPr>
              <w:spacing w:after="0" w:line="240" w:lineRule="auto"/>
              <w:ind w:left="-108" w:right="-108"/>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Время постановки на учет</w:t>
            </w:r>
          </w:p>
        </w:tc>
        <w:tc>
          <w:tcPr>
            <w:tcW w:w="1276" w:type="dxa"/>
            <w:tcBorders>
              <w:top w:val="single" w:sz="4" w:space="0" w:color="auto"/>
              <w:left w:val="single" w:sz="4" w:space="0" w:color="auto"/>
              <w:bottom w:val="single" w:sz="4" w:space="0" w:color="auto"/>
              <w:right w:val="single" w:sz="4" w:space="0" w:color="auto"/>
            </w:tcBorders>
          </w:tcPr>
          <w:p w:rsidR="00674FEC" w:rsidRPr="00674FEC" w:rsidRDefault="00674FEC" w:rsidP="001C1241">
            <w:pPr>
              <w:spacing w:after="0" w:line="240" w:lineRule="auto"/>
              <w:ind w:left="-108" w:right="34"/>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Планируе</w:t>
            </w:r>
            <w:proofErr w:type="spellEnd"/>
            <w:r w:rsidR="00770F2B">
              <w:rPr>
                <w:rFonts w:ascii="Times New Roman" w:eastAsia="Calibri" w:hAnsi="Times New Roman" w:cs="Times New Roman"/>
                <w:sz w:val="24"/>
                <w:szCs w:val="24"/>
                <w:lang w:eastAsia="ru-RU"/>
              </w:rPr>
              <w:t>-</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мый</w:t>
            </w:r>
            <w:proofErr w:type="spellEnd"/>
            <w:r w:rsidRPr="00674FEC">
              <w:rPr>
                <w:rFonts w:ascii="Times New Roman" w:eastAsia="Calibri" w:hAnsi="Times New Roman" w:cs="Times New Roman"/>
                <w:sz w:val="24"/>
                <w:szCs w:val="24"/>
                <w:lang w:eastAsia="ru-RU"/>
              </w:rPr>
              <w:t xml:space="preserve"> </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год </w:t>
            </w:r>
            <w:proofErr w:type="spellStart"/>
            <w:r w:rsidRPr="00674FEC">
              <w:rPr>
                <w:rFonts w:ascii="Times New Roman" w:eastAsia="Calibri" w:hAnsi="Times New Roman" w:cs="Times New Roman"/>
                <w:sz w:val="24"/>
                <w:szCs w:val="24"/>
                <w:lang w:eastAsia="ru-RU"/>
              </w:rPr>
              <w:t>прио</w:t>
            </w:r>
            <w:proofErr w:type="spellEnd"/>
            <w:r w:rsidRPr="00674FEC">
              <w:rPr>
                <w:rFonts w:ascii="Times New Roman" w:eastAsia="Calibri" w:hAnsi="Times New Roman" w:cs="Times New Roman"/>
                <w:sz w:val="24"/>
                <w:szCs w:val="24"/>
                <w:lang w:eastAsia="ru-RU"/>
              </w:rPr>
              <w:t>-</w:t>
            </w:r>
          </w:p>
          <w:p w:rsidR="00674FEC" w:rsidRPr="00674FEC" w:rsidRDefault="00674FEC" w:rsidP="00674FEC">
            <w:pPr>
              <w:spacing w:after="0" w:line="240" w:lineRule="auto"/>
              <w:ind w:left="-249" w:right="-250"/>
              <w:jc w:val="center"/>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бретения</w:t>
            </w:r>
            <w:proofErr w:type="spellEnd"/>
          </w:p>
          <w:p w:rsidR="00674FEC" w:rsidRPr="00674FEC" w:rsidRDefault="00674FEC" w:rsidP="00C112C8">
            <w:pPr>
              <w:spacing w:after="0" w:line="240" w:lineRule="auto"/>
              <w:ind w:left="-249" w:right="-250"/>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жилья</w:t>
            </w:r>
          </w:p>
        </w:tc>
      </w:tr>
      <w:tr w:rsidR="006D4169" w:rsidRPr="00674FEC" w:rsidTr="00770F2B">
        <w:trPr>
          <w:trHeight w:val="148"/>
        </w:trPr>
        <w:tc>
          <w:tcPr>
            <w:tcW w:w="567" w:type="dxa"/>
            <w:tcBorders>
              <w:top w:val="single" w:sz="4" w:space="0" w:color="auto"/>
              <w:left w:val="single" w:sz="4" w:space="0" w:color="auto"/>
              <w:bottom w:val="single" w:sz="4" w:space="0" w:color="auto"/>
              <w:right w:val="nil"/>
            </w:tcBorders>
          </w:tcPr>
          <w:p w:rsidR="006D4169" w:rsidRPr="00674FEC" w:rsidRDefault="006D4169"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nil"/>
            </w:tcBorders>
          </w:tcPr>
          <w:p w:rsidR="006D4169" w:rsidRPr="00674FEC" w:rsidRDefault="0085494F" w:rsidP="00674F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Вербицкий Николай Иванович</w:t>
            </w:r>
          </w:p>
        </w:tc>
        <w:tc>
          <w:tcPr>
            <w:tcW w:w="1843" w:type="dxa"/>
            <w:tcBorders>
              <w:top w:val="single" w:sz="4" w:space="0" w:color="auto"/>
              <w:left w:val="single" w:sz="4" w:space="0" w:color="auto"/>
              <w:bottom w:val="single" w:sz="4" w:space="0" w:color="auto"/>
              <w:right w:val="nil"/>
            </w:tcBorders>
            <w:vAlign w:val="bottom"/>
          </w:tcPr>
          <w:p w:rsidR="006D4169"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nil"/>
            </w:tcBorders>
          </w:tcPr>
          <w:p w:rsidR="006D4169" w:rsidRPr="00674FEC" w:rsidRDefault="0085494F" w:rsidP="008549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1C12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Борисоглебский</w:t>
            </w:r>
          </w:p>
        </w:tc>
        <w:tc>
          <w:tcPr>
            <w:tcW w:w="851" w:type="dxa"/>
            <w:tcBorders>
              <w:top w:val="single" w:sz="4" w:space="0" w:color="auto"/>
              <w:left w:val="single" w:sz="4" w:space="0" w:color="auto"/>
              <w:bottom w:val="single" w:sz="4" w:space="0" w:color="auto"/>
              <w:right w:val="nil"/>
            </w:tcBorders>
          </w:tcPr>
          <w:p w:rsidR="006D4169"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nil"/>
            </w:tcBorders>
          </w:tcPr>
          <w:p w:rsidR="006D4169"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19.01.2011</w:t>
            </w:r>
          </w:p>
          <w:p w:rsidR="001C1241" w:rsidRPr="00674FEC" w:rsidRDefault="001C1241"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суда от 10.10.2012)</w:t>
            </w:r>
          </w:p>
        </w:tc>
        <w:tc>
          <w:tcPr>
            <w:tcW w:w="1276" w:type="dxa"/>
            <w:tcBorders>
              <w:top w:val="single" w:sz="4" w:space="0" w:color="auto"/>
              <w:left w:val="single" w:sz="4" w:space="0" w:color="auto"/>
              <w:bottom w:val="single" w:sz="4" w:space="0" w:color="auto"/>
              <w:right w:val="single" w:sz="4" w:space="0" w:color="auto"/>
            </w:tcBorders>
          </w:tcPr>
          <w:p w:rsidR="006D4169" w:rsidRPr="00674FEC" w:rsidRDefault="0085494F" w:rsidP="005E785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r>
      <w:tr w:rsidR="0085494F" w:rsidRPr="00674FEC" w:rsidTr="00770F2B">
        <w:trPr>
          <w:trHeight w:val="148"/>
        </w:trPr>
        <w:tc>
          <w:tcPr>
            <w:tcW w:w="567" w:type="dxa"/>
            <w:tcBorders>
              <w:top w:val="single" w:sz="4" w:space="0" w:color="auto"/>
              <w:left w:val="single" w:sz="4" w:space="0" w:color="auto"/>
              <w:bottom w:val="single" w:sz="4" w:space="0" w:color="auto"/>
              <w:right w:val="nil"/>
            </w:tcBorders>
          </w:tcPr>
          <w:p w:rsidR="0085494F" w:rsidRPr="00674FEC" w:rsidRDefault="0085494F" w:rsidP="00C25C0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nil"/>
            </w:tcBorders>
          </w:tcPr>
          <w:p w:rsidR="0085494F" w:rsidRPr="00674FEC" w:rsidRDefault="0085494F" w:rsidP="00C25C06">
            <w:pPr>
              <w:spacing w:after="0" w:line="240" w:lineRule="auto"/>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Сурьянинова</w:t>
            </w:r>
            <w:proofErr w:type="spellEnd"/>
            <w:r w:rsidRPr="00674FEC">
              <w:rPr>
                <w:rFonts w:ascii="Times New Roman" w:eastAsia="Calibri" w:hAnsi="Times New Roman" w:cs="Times New Roman"/>
                <w:sz w:val="24"/>
                <w:szCs w:val="24"/>
                <w:lang w:eastAsia="ru-RU"/>
              </w:rPr>
              <w:t xml:space="preserve"> Любовь Алексеевна</w:t>
            </w:r>
          </w:p>
        </w:tc>
        <w:tc>
          <w:tcPr>
            <w:tcW w:w="1843" w:type="dxa"/>
            <w:tcBorders>
              <w:top w:val="single" w:sz="4" w:space="0" w:color="auto"/>
              <w:left w:val="single" w:sz="4" w:space="0" w:color="auto"/>
              <w:bottom w:val="single" w:sz="4" w:space="0" w:color="auto"/>
              <w:right w:val="nil"/>
            </w:tcBorders>
            <w:vAlign w:val="bottom"/>
          </w:tcPr>
          <w:p w:rsidR="0085494F" w:rsidRPr="00674FEC" w:rsidRDefault="0085494F"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nil"/>
            </w:tcBorders>
          </w:tcPr>
          <w:p w:rsidR="0085494F" w:rsidRPr="00674FEC" w:rsidRDefault="0085494F"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п. Борисоглебский </w:t>
            </w:r>
          </w:p>
        </w:tc>
        <w:tc>
          <w:tcPr>
            <w:tcW w:w="851" w:type="dxa"/>
            <w:tcBorders>
              <w:top w:val="single" w:sz="4" w:space="0" w:color="auto"/>
              <w:left w:val="single" w:sz="4" w:space="0" w:color="auto"/>
              <w:bottom w:val="single" w:sz="4" w:space="0" w:color="auto"/>
              <w:right w:val="nil"/>
            </w:tcBorders>
          </w:tcPr>
          <w:p w:rsidR="0085494F" w:rsidRPr="00674FEC" w:rsidRDefault="0085494F"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nil"/>
            </w:tcBorders>
          </w:tcPr>
          <w:p w:rsidR="0085494F" w:rsidRDefault="0085494F"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10.02.2011</w:t>
            </w:r>
          </w:p>
          <w:p w:rsidR="001C1241" w:rsidRPr="00674FEC" w:rsidRDefault="001C1241" w:rsidP="00C25C0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суда от 09.02.2016)</w:t>
            </w:r>
          </w:p>
        </w:tc>
        <w:tc>
          <w:tcPr>
            <w:tcW w:w="1276" w:type="dxa"/>
            <w:tcBorders>
              <w:top w:val="single" w:sz="4" w:space="0" w:color="auto"/>
              <w:left w:val="single" w:sz="4" w:space="0" w:color="auto"/>
              <w:bottom w:val="single" w:sz="4" w:space="0" w:color="auto"/>
              <w:right w:val="single" w:sz="4" w:space="0" w:color="auto"/>
            </w:tcBorders>
          </w:tcPr>
          <w:p w:rsidR="0085494F" w:rsidRPr="00674FEC" w:rsidRDefault="0085494F" w:rsidP="00770F2B">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w:t>
            </w:r>
            <w:r w:rsidR="00770F2B">
              <w:rPr>
                <w:rFonts w:ascii="Times New Roman" w:eastAsia="Calibri" w:hAnsi="Times New Roman" w:cs="Times New Roman"/>
                <w:sz w:val="24"/>
                <w:szCs w:val="24"/>
                <w:lang w:eastAsia="ru-RU"/>
              </w:rPr>
              <w:t>17</w:t>
            </w:r>
          </w:p>
        </w:tc>
      </w:tr>
      <w:tr w:rsidR="0085494F" w:rsidRPr="00674FEC" w:rsidTr="00770F2B">
        <w:trPr>
          <w:trHeight w:val="148"/>
        </w:trPr>
        <w:tc>
          <w:tcPr>
            <w:tcW w:w="567" w:type="dxa"/>
            <w:tcBorders>
              <w:top w:val="single" w:sz="4" w:space="0" w:color="auto"/>
              <w:left w:val="single" w:sz="4" w:space="0" w:color="auto"/>
              <w:bottom w:val="single" w:sz="4" w:space="0" w:color="auto"/>
              <w:right w:val="nil"/>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85494F"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nil"/>
            </w:tcBorders>
          </w:tcPr>
          <w:p w:rsidR="0085494F" w:rsidRPr="00674FEC" w:rsidRDefault="0085494F" w:rsidP="00674FEC">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Сигов Николай Николаевич</w:t>
            </w:r>
          </w:p>
        </w:tc>
        <w:tc>
          <w:tcPr>
            <w:tcW w:w="1843" w:type="dxa"/>
            <w:tcBorders>
              <w:top w:val="single" w:sz="4" w:space="0" w:color="auto"/>
              <w:left w:val="single" w:sz="4" w:space="0" w:color="auto"/>
              <w:bottom w:val="single" w:sz="4" w:space="0" w:color="auto"/>
              <w:right w:val="nil"/>
            </w:tcBorders>
            <w:vAlign w:val="bottom"/>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nil"/>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nil"/>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nil"/>
            </w:tcBorders>
          </w:tcPr>
          <w:p w:rsidR="0085494F" w:rsidRPr="00674FEC" w:rsidRDefault="001C1241"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21.01.2008</w:t>
            </w:r>
          </w:p>
        </w:tc>
        <w:tc>
          <w:tcPr>
            <w:tcW w:w="1276" w:type="dxa"/>
            <w:tcBorders>
              <w:top w:val="single" w:sz="4" w:space="0" w:color="auto"/>
              <w:left w:val="single" w:sz="4" w:space="0" w:color="auto"/>
              <w:bottom w:val="single" w:sz="4" w:space="0" w:color="auto"/>
              <w:right w:val="single" w:sz="4" w:space="0" w:color="auto"/>
            </w:tcBorders>
          </w:tcPr>
          <w:p w:rsidR="0085494F" w:rsidRPr="00674FEC" w:rsidRDefault="0085494F" w:rsidP="00770F2B">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201</w:t>
            </w:r>
            <w:r w:rsidR="00770F2B">
              <w:rPr>
                <w:rFonts w:ascii="Times New Roman" w:eastAsia="Calibri" w:hAnsi="Times New Roman" w:cs="Times New Roman"/>
                <w:sz w:val="24"/>
                <w:szCs w:val="24"/>
                <w:lang w:eastAsia="ru-RU"/>
              </w:rPr>
              <w:t>8</w:t>
            </w:r>
          </w:p>
        </w:tc>
      </w:tr>
      <w:tr w:rsidR="0085494F" w:rsidRPr="00674FEC" w:rsidTr="00770F2B">
        <w:trPr>
          <w:trHeight w:val="240"/>
        </w:trPr>
        <w:tc>
          <w:tcPr>
            <w:tcW w:w="567" w:type="dxa"/>
            <w:tcBorders>
              <w:top w:val="single" w:sz="4" w:space="0" w:color="auto"/>
              <w:left w:val="single" w:sz="4" w:space="0" w:color="auto"/>
              <w:bottom w:val="nil"/>
              <w:right w:val="single" w:sz="4" w:space="0" w:color="auto"/>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85494F"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nil"/>
              <w:right w:val="single" w:sz="4" w:space="0" w:color="auto"/>
            </w:tcBorders>
          </w:tcPr>
          <w:p w:rsidR="0085494F" w:rsidRPr="00674FEC" w:rsidRDefault="0085494F" w:rsidP="00674FEC">
            <w:pPr>
              <w:spacing w:after="0" w:line="240" w:lineRule="auto"/>
              <w:rPr>
                <w:rFonts w:ascii="Times New Roman" w:eastAsia="Calibri" w:hAnsi="Times New Roman" w:cs="Times New Roman"/>
                <w:sz w:val="24"/>
                <w:szCs w:val="24"/>
                <w:lang w:eastAsia="ru-RU"/>
              </w:rPr>
            </w:pPr>
            <w:proofErr w:type="spellStart"/>
            <w:r w:rsidRPr="00674FEC">
              <w:rPr>
                <w:rFonts w:ascii="Times New Roman" w:eastAsia="Calibri" w:hAnsi="Times New Roman" w:cs="Times New Roman"/>
                <w:sz w:val="24"/>
                <w:szCs w:val="24"/>
                <w:lang w:eastAsia="ru-RU"/>
              </w:rPr>
              <w:t>Тулякова</w:t>
            </w:r>
            <w:proofErr w:type="spellEnd"/>
            <w:r w:rsidRPr="00674FEC">
              <w:rPr>
                <w:rFonts w:ascii="Times New Roman" w:eastAsia="Calibri" w:hAnsi="Times New Roman" w:cs="Times New Roman"/>
                <w:sz w:val="24"/>
                <w:szCs w:val="24"/>
                <w:lang w:eastAsia="ru-RU"/>
              </w:rPr>
              <w:t xml:space="preserve"> Валентина Николаевна </w:t>
            </w:r>
          </w:p>
        </w:tc>
        <w:tc>
          <w:tcPr>
            <w:tcW w:w="1843" w:type="dxa"/>
            <w:tcBorders>
              <w:top w:val="single" w:sz="4" w:space="0" w:color="auto"/>
              <w:left w:val="single" w:sz="4" w:space="0" w:color="auto"/>
              <w:bottom w:val="nil"/>
              <w:right w:val="single" w:sz="4" w:space="0" w:color="auto"/>
            </w:tcBorders>
            <w:vAlign w:val="bottom"/>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nil"/>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Красный Октябрь</w:t>
            </w:r>
          </w:p>
        </w:tc>
        <w:tc>
          <w:tcPr>
            <w:tcW w:w="851" w:type="dxa"/>
            <w:tcBorders>
              <w:top w:val="single" w:sz="4" w:space="0" w:color="auto"/>
              <w:left w:val="single" w:sz="4" w:space="0" w:color="auto"/>
              <w:bottom w:val="nil"/>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nil"/>
              <w:right w:val="single" w:sz="4" w:space="0" w:color="auto"/>
            </w:tcBorders>
          </w:tcPr>
          <w:p w:rsidR="0085494F" w:rsidRPr="00674FEC" w:rsidRDefault="001C1241"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29.06.2009</w:t>
            </w:r>
          </w:p>
        </w:tc>
        <w:tc>
          <w:tcPr>
            <w:tcW w:w="1276" w:type="dxa"/>
            <w:tcBorders>
              <w:top w:val="single" w:sz="4" w:space="0" w:color="auto"/>
              <w:left w:val="single" w:sz="4" w:space="0" w:color="auto"/>
              <w:bottom w:val="nil"/>
              <w:right w:val="single" w:sz="4" w:space="0" w:color="auto"/>
            </w:tcBorders>
          </w:tcPr>
          <w:p w:rsidR="0085494F" w:rsidRPr="00674FEC" w:rsidRDefault="0085494F" w:rsidP="00770F2B">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201</w:t>
            </w:r>
            <w:r w:rsidR="00770F2B">
              <w:rPr>
                <w:rFonts w:ascii="Times New Roman" w:eastAsia="Calibri" w:hAnsi="Times New Roman" w:cs="Times New Roman"/>
                <w:sz w:val="24"/>
                <w:szCs w:val="24"/>
                <w:lang w:eastAsia="ru-RU"/>
              </w:rPr>
              <w:t>9</w:t>
            </w:r>
          </w:p>
        </w:tc>
      </w:tr>
      <w:tr w:rsidR="0085494F" w:rsidRPr="00674FEC" w:rsidTr="00770F2B">
        <w:trPr>
          <w:trHeight w:val="533"/>
        </w:trPr>
        <w:tc>
          <w:tcPr>
            <w:tcW w:w="567" w:type="dxa"/>
            <w:tcBorders>
              <w:top w:val="single" w:sz="4" w:space="0" w:color="auto"/>
              <w:left w:val="single" w:sz="4" w:space="0" w:color="auto"/>
              <w:bottom w:val="single" w:sz="4" w:space="0" w:color="auto"/>
              <w:right w:val="single" w:sz="4" w:space="0" w:color="auto"/>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85494F"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 xml:space="preserve">Леонтьева Ольга Александровна </w:t>
            </w:r>
          </w:p>
        </w:tc>
        <w:tc>
          <w:tcPr>
            <w:tcW w:w="1843" w:type="dxa"/>
            <w:tcBorders>
              <w:top w:val="single" w:sz="4" w:space="0" w:color="auto"/>
              <w:left w:val="single" w:sz="4" w:space="0" w:color="auto"/>
              <w:bottom w:val="single" w:sz="4" w:space="0" w:color="auto"/>
              <w:right w:val="single" w:sz="4" w:space="0" w:color="auto"/>
            </w:tcBorders>
            <w:vAlign w:val="bottom"/>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19.01.2011</w:t>
            </w:r>
          </w:p>
        </w:tc>
        <w:tc>
          <w:tcPr>
            <w:tcW w:w="1276" w:type="dxa"/>
            <w:tcBorders>
              <w:top w:val="single" w:sz="4" w:space="0" w:color="auto"/>
              <w:left w:val="single" w:sz="4" w:space="0" w:color="auto"/>
              <w:bottom w:val="single" w:sz="4" w:space="0" w:color="auto"/>
              <w:right w:val="single" w:sz="4" w:space="0" w:color="auto"/>
            </w:tcBorders>
          </w:tcPr>
          <w:p w:rsidR="0085494F" w:rsidRPr="00674FEC" w:rsidRDefault="0085494F" w:rsidP="00C35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p>
        </w:tc>
      </w:tr>
      <w:tr w:rsidR="00770F2B" w:rsidRPr="00674FEC" w:rsidTr="00770F2B">
        <w:trPr>
          <w:trHeight w:val="499"/>
        </w:trPr>
        <w:tc>
          <w:tcPr>
            <w:tcW w:w="567"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674FEC">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Епанешникова Любовь Васильевна</w:t>
            </w:r>
          </w:p>
        </w:tc>
        <w:tc>
          <w:tcPr>
            <w:tcW w:w="1843" w:type="dxa"/>
            <w:tcBorders>
              <w:top w:val="single" w:sz="4" w:space="0" w:color="auto"/>
              <w:left w:val="single" w:sz="4" w:space="0" w:color="auto"/>
              <w:bottom w:val="single" w:sz="4" w:space="0" w:color="auto"/>
              <w:right w:val="single" w:sz="4" w:space="0" w:color="auto"/>
            </w:tcBorders>
            <w:vAlign w:val="bottom"/>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14.03.2012</w:t>
            </w:r>
          </w:p>
        </w:tc>
        <w:tc>
          <w:tcPr>
            <w:tcW w:w="1276" w:type="dxa"/>
            <w:tcBorders>
              <w:top w:val="single" w:sz="4" w:space="0" w:color="auto"/>
              <w:left w:val="single" w:sz="4" w:space="0" w:color="auto"/>
              <w:bottom w:val="single" w:sz="4" w:space="0" w:color="auto"/>
              <w:right w:val="single" w:sz="4" w:space="0" w:color="auto"/>
            </w:tcBorders>
          </w:tcPr>
          <w:p w:rsidR="00770F2B" w:rsidRPr="00674FEC" w:rsidRDefault="00770F2B" w:rsidP="00C25C06">
            <w:pPr>
              <w:spacing w:after="0" w:line="240" w:lineRule="auto"/>
              <w:jc w:val="center"/>
              <w:rPr>
                <w:rFonts w:ascii="Times New Roman" w:eastAsia="Calibri" w:hAnsi="Times New Roman" w:cs="Times New Roman"/>
                <w:sz w:val="24"/>
                <w:szCs w:val="24"/>
                <w:lang w:eastAsia="ru-RU"/>
              </w:rPr>
            </w:pPr>
            <w:r w:rsidRPr="00674FEC">
              <w:rPr>
                <w:rFonts w:ascii="Times New Roman" w:eastAsia="Calibri" w:hAnsi="Times New Roman" w:cs="Times New Roman"/>
                <w:sz w:val="24"/>
                <w:szCs w:val="24"/>
                <w:lang w:eastAsia="ru-RU"/>
              </w:rPr>
              <w:t>20</w:t>
            </w:r>
            <w:r>
              <w:rPr>
                <w:rFonts w:ascii="Times New Roman" w:eastAsia="Calibri" w:hAnsi="Times New Roman" w:cs="Times New Roman"/>
                <w:sz w:val="24"/>
                <w:szCs w:val="24"/>
                <w:lang w:eastAsia="ru-RU"/>
              </w:rPr>
              <w:t>20</w:t>
            </w:r>
          </w:p>
        </w:tc>
      </w:tr>
      <w:tr w:rsidR="0085494F" w:rsidRPr="00674FEC" w:rsidTr="00770F2B">
        <w:trPr>
          <w:trHeight w:val="459"/>
        </w:trPr>
        <w:tc>
          <w:tcPr>
            <w:tcW w:w="567" w:type="dxa"/>
            <w:tcBorders>
              <w:top w:val="single" w:sz="4" w:space="0" w:color="auto"/>
              <w:left w:val="single" w:sz="4" w:space="0" w:color="auto"/>
              <w:bottom w:val="single" w:sz="4" w:space="0" w:color="auto"/>
              <w:right w:val="single" w:sz="4" w:space="0" w:color="auto"/>
            </w:tcBorders>
          </w:tcPr>
          <w:p w:rsidR="0085494F" w:rsidRPr="00674FEC" w:rsidRDefault="001C1241"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tcPr>
          <w:p w:rsidR="0085494F" w:rsidRPr="00674FEC" w:rsidRDefault="00770F2B" w:rsidP="00674F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Горюнов Владимир Владимирович</w:t>
            </w:r>
          </w:p>
        </w:tc>
        <w:tc>
          <w:tcPr>
            <w:tcW w:w="1843" w:type="dxa"/>
            <w:tcBorders>
              <w:top w:val="single" w:sz="4" w:space="0" w:color="auto"/>
              <w:left w:val="single" w:sz="4" w:space="0" w:color="auto"/>
              <w:bottom w:val="single" w:sz="4" w:space="0" w:color="auto"/>
              <w:right w:val="single" w:sz="4" w:space="0" w:color="auto"/>
            </w:tcBorders>
            <w:vAlign w:val="bottom"/>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1C124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Борисоглебский</w:t>
            </w:r>
          </w:p>
        </w:tc>
        <w:tc>
          <w:tcPr>
            <w:tcW w:w="851" w:type="dxa"/>
            <w:tcBorders>
              <w:top w:val="single" w:sz="4" w:space="0" w:color="auto"/>
              <w:left w:val="single" w:sz="4" w:space="0" w:color="auto"/>
              <w:bottom w:val="single" w:sz="4" w:space="0" w:color="auto"/>
              <w:right w:val="single" w:sz="4" w:space="0" w:color="auto"/>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5494F" w:rsidRPr="00674FEC" w:rsidRDefault="00770F2B"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02.11.2012</w:t>
            </w:r>
          </w:p>
        </w:tc>
        <w:tc>
          <w:tcPr>
            <w:tcW w:w="1276" w:type="dxa"/>
            <w:tcBorders>
              <w:top w:val="single" w:sz="4" w:space="0" w:color="auto"/>
              <w:left w:val="single" w:sz="4" w:space="0" w:color="auto"/>
              <w:bottom w:val="single" w:sz="4" w:space="0" w:color="auto"/>
              <w:right w:val="single" w:sz="4" w:space="0" w:color="auto"/>
            </w:tcBorders>
          </w:tcPr>
          <w:p w:rsidR="0085494F" w:rsidRPr="00674FEC" w:rsidRDefault="00770F2B" w:rsidP="005E785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r>
      <w:tr w:rsidR="00656314" w:rsidRPr="00674FEC" w:rsidTr="00770F2B">
        <w:trPr>
          <w:trHeight w:val="459"/>
        </w:trPr>
        <w:tc>
          <w:tcPr>
            <w:tcW w:w="567" w:type="dxa"/>
            <w:tcBorders>
              <w:top w:val="single" w:sz="4" w:space="0" w:color="auto"/>
              <w:left w:val="single" w:sz="4" w:space="0" w:color="auto"/>
              <w:bottom w:val="single" w:sz="4" w:space="0" w:color="auto"/>
              <w:right w:val="single" w:sz="4" w:space="0" w:color="auto"/>
            </w:tcBorders>
          </w:tcPr>
          <w:p w:rsidR="00656314"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tcPr>
          <w:p w:rsidR="00656314" w:rsidRDefault="00656314" w:rsidP="00674F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Серебряков Юрий Валентинович</w:t>
            </w:r>
          </w:p>
        </w:tc>
        <w:tc>
          <w:tcPr>
            <w:tcW w:w="1843" w:type="dxa"/>
            <w:tcBorders>
              <w:top w:val="single" w:sz="4" w:space="0" w:color="auto"/>
              <w:left w:val="single" w:sz="4" w:space="0" w:color="auto"/>
              <w:bottom w:val="single" w:sz="4" w:space="0" w:color="auto"/>
              <w:right w:val="single" w:sz="4" w:space="0" w:color="auto"/>
            </w:tcBorders>
            <w:vAlign w:val="bottom"/>
          </w:tcPr>
          <w:p w:rsidR="00656314"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656314"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656314"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656314"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18.09.2014</w:t>
            </w:r>
          </w:p>
        </w:tc>
        <w:tc>
          <w:tcPr>
            <w:tcW w:w="1276" w:type="dxa"/>
            <w:tcBorders>
              <w:top w:val="single" w:sz="4" w:space="0" w:color="auto"/>
              <w:left w:val="single" w:sz="4" w:space="0" w:color="auto"/>
              <w:bottom w:val="single" w:sz="4" w:space="0" w:color="auto"/>
              <w:right w:val="single" w:sz="4" w:space="0" w:color="auto"/>
            </w:tcBorders>
          </w:tcPr>
          <w:p w:rsidR="00656314" w:rsidRDefault="00656314" w:rsidP="005E785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r>
      <w:tr w:rsidR="0085494F" w:rsidRPr="00674FEC" w:rsidTr="00770F2B">
        <w:trPr>
          <w:trHeight w:val="459"/>
        </w:trPr>
        <w:tc>
          <w:tcPr>
            <w:tcW w:w="567" w:type="dxa"/>
            <w:tcBorders>
              <w:top w:val="single" w:sz="4" w:space="0" w:color="auto"/>
              <w:left w:val="single" w:sz="4" w:space="0" w:color="auto"/>
              <w:bottom w:val="single" w:sz="4" w:space="0" w:color="auto"/>
              <w:right w:val="single" w:sz="4" w:space="0" w:color="auto"/>
            </w:tcBorders>
          </w:tcPr>
          <w:p w:rsidR="0085494F" w:rsidRPr="00674FEC" w:rsidRDefault="00656314"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1C1241">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85494F" w:rsidRPr="00674FEC" w:rsidRDefault="0085494F" w:rsidP="00C35FEC">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Кондалинцев</w:t>
            </w:r>
            <w:proofErr w:type="spellEnd"/>
            <w:r>
              <w:rPr>
                <w:rFonts w:ascii="Times New Roman" w:eastAsia="Calibri" w:hAnsi="Times New Roman" w:cs="Times New Roman"/>
                <w:sz w:val="24"/>
                <w:szCs w:val="24"/>
                <w:lang w:eastAsia="ru-RU"/>
              </w:rPr>
              <w:t xml:space="preserve"> Алексей Игоревич</w:t>
            </w:r>
          </w:p>
        </w:tc>
        <w:tc>
          <w:tcPr>
            <w:tcW w:w="1843" w:type="dxa"/>
            <w:tcBorders>
              <w:top w:val="single" w:sz="4" w:space="0" w:color="auto"/>
              <w:left w:val="single" w:sz="4" w:space="0" w:color="auto"/>
              <w:bottom w:val="single" w:sz="4" w:space="0" w:color="auto"/>
              <w:right w:val="single" w:sz="4" w:space="0" w:color="auto"/>
            </w:tcBorders>
            <w:vAlign w:val="bottom"/>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погорелец</w:t>
            </w:r>
          </w:p>
        </w:tc>
        <w:tc>
          <w:tcPr>
            <w:tcW w:w="2126"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 Борисоглебский</w:t>
            </w:r>
          </w:p>
        </w:tc>
        <w:tc>
          <w:tcPr>
            <w:tcW w:w="851"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03.08.2015</w:t>
            </w:r>
          </w:p>
        </w:tc>
        <w:tc>
          <w:tcPr>
            <w:tcW w:w="1276" w:type="dxa"/>
            <w:tcBorders>
              <w:top w:val="single" w:sz="4" w:space="0" w:color="auto"/>
              <w:left w:val="single" w:sz="4" w:space="0" w:color="auto"/>
              <w:bottom w:val="single" w:sz="4" w:space="0" w:color="auto"/>
              <w:right w:val="single" w:sz="4" w:space="0" w:color="auto"/>
            </w:tcBorders>
          </w:tcPr>
          <w:p w:rsidR="0085494F" w:rsidRPr="00674FEC" w:rsidRDefault="0085494F" w:rsidP="00674FE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p>
        </w:tc>
      </w:tr>
    </w:tbl>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4FEC">
        <w:rPr>
          <w:rFonts w:ascii="Times New Roman" w:eastAsia="Times New Roman" w:hAnsi="Times New Roman" w:cs="Times New Roman"/>
          <w:b/>
          <w:bCs/>
          <w:sz w:val="24"/>
          <w:szCs w:val="24"/>
          <w:lang w:eastAsia="ru-RU"/>
        </w:rPr>
        <w:t xml:space="preserve">                                                                                                                                                                                                                                                                                                                                                  </w:t>
      </w:r>
    </w:p>
    <w:p w:rsidR="00674FEC" w:rsidRPr="00674FEC" w:rsidRDefault="00674FEC" w:rsidP="00674F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32C5" w:rsidRDefault="00AC32C5"/>
    <w:sectPr w:rsidR="00AC3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10"/>
    <w:multiLevelType w:val="multilevel"/>
    <w:tmpl w:val="00000010"/>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1"/>
    <w:multiLevelType w:val="multilevel"/>
    <w:tmpl w:val="00000011"/>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12"/>
    <w:multiLevelType w:val="multilevel"/>
    <w:tmpl w:val="00000012"/>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14"/>
    <w:multiLevelType w:val="multilevel"/>
    <w:tmpl w:val="00000014"/>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1B"/>
    <w:multiLevelType w:val="multilevel"/>
    <w:tmpl w:val="0000001B"/>
    <w:name w:val="WW8Num19"/>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638C34A2"/>
    <w:multiLevelType w:val="hybridMultilevel"/>
    <w:tmpl w:val="DA129D80"/>
    <w:lvl w:ilvl="0" w:tplc="F42CED0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3268F1"/>
    <w:multiLevelType w:val="hybridMultilevel"/>
    <w:tmpl w:val="BE44B26C"/>
    <w:lvl w:ilvl="0" w:tplc="5B28A8FE">
      <w:start w:val="1"/>
      <w:numFmt w:val="decimal"/>
      <w:lvlText w:val="%1."/>
      <w:lvlJc w:val="left"/>
      <w:pPr>
        <w:tabs>
          <w:tab w:val="num" w:pos="1191"/>
        </w:tabs>
        <w:ind w:left="1191" w:hanging="600"/>
      </w:pPr>
      <w:rPr>
        <w:rFonts w:hint="default"/>
      </w:rPr>
    </w:lvl>
    <w:lvl w:ilvl="1" w:tplc="04190019" w:tentative="1">
      <w:start w:val="1"/>
      <w:numFmt w:val="lowerLetter"/>
      <w:lvlText w:val="%2."/>
      <w:lvlJc w:val="left"/>
      <w:pPr>
        <w:tabs>
          <w:tab w:val="num" w:pos="1671"/>
        </w:tabs>
        <w:ind w:left="1671" w:hanging="360"/>
      </w:pPr>
    </w:lvl>
    <w:lvl w:ilvl="2" w:tplc="0419001B" w:tentative="1">
      <w:start w:val="1"/>
      <w:numFmt w:val="lowerRoman"/>
      <w:lvlText w:val="%3."/>
      <w:lvlJc w:val="right"/>
      <w:pPr>
        <w:tabs>
          <w:tab w:val="num" w:pos="2391"/>
        </w:tabs>
        <w:ind w:left="2391" w:hanging="180"/>
      </w:pPr>
    </w:lvl>
    <w:lvl w:ilvl="3" w:tplc="0419000F" w:tentative="1">
      <w:start w:val="1"/>
      <w:numFmt w:val="decimal"/>
      <w:lvlText w:val="%4."/>
      <w:lvlJc w:val="left"/>
      <w:pPr>
        <w:tabs>
          <w:tab w:val="num" w:pos="3111"/>
        </w:tabs>
        <w:ind w:left="3111" w:hanging="360"/>
      </w:pPr>
    </w:lvl>
    <w:lvl w:ilvl="4" w:tplc="04190019" w:tentative="1">
      <w:start w:val="1"/>
      <w:numFmt w:val="lowerLetter"/>
      <w:lvlText w:val="%5."/>
      <w:lvlJc w:val="left"/>
      <w:pPr>
        <w:tabs>
          <w:tab w:val="num" w:pos="3831"/>
        </w:tabs>
        <w:ind w:left="3831" w:hanging="360"/>
      </w:pPr>
    </w:lvl>
    <w:lvl w:ilvl="5" w:tplc="0419001B" w:tentative="1">
      <w:start w:val="1"/>
      <w:numFmt w:val="lowerRoman"/>
      <w:lvlText w:val="%6."/>
      <w:lvlJc w:val="right"/>
      <w:pPr>
        <w:tabs>
          <w:tab w:val="num" w:pos="4551"/>
        </w:tabs>
        <w:ind w:left="4551" w:hanging="180"/>
      </w:pPr>
    </w:lvl>
    <w:lvl w:ilvl="6" w:tplc="0419000F" w:tentative="1">
      <w:start w:val="1"/>
      <w:numFmt w:val="decimal"/>
      <w:lvlText w:val="%7."/>
      <w:lvlJc w:val="left"/>
      <w:pPr>
        <w:tabs>
          <w:tab w:val="num" w:pos="5271"/>
        </w:tabs>
        <w:ind w:left="5271" w:hanging="360"/>
      </w:pPr>
    </w:lvl>
    <w:lvl w:ilvl="7" w:tplc="04190019" w:tentative="1">
      <w:start w:val="1"/>
      <w:numFmt w:val="lowerLetter"/>
      <w:lvlText w:val="%8."/>
      <w:lvlJc w:val="left"/>
      <w:pPr>
        <w:tabs>
          <w:tab w:val="num" w:pos="5991"/>
        </w:tabs>
        <w:ind w:left="5991" w:hanging="360"/>
      </w:pPr>
    </w:lvl>
    <w:lvl w:ilvl="8" w:tplc="0419001B" w:tentative="1">
      <w:start w:val="1"/>
      <w:numFmt w:val="lowerRoman"/>
      <w:lvlText w:val="%9."/>
      <w:lvlJc w:val="right"/>
      <w:pPr>
        <w:tabs>
          <w:tab w:val="num" w:pos="6711"/>
        </w:tabs>
        <w:ind w:left="6711" w:hanging="180"/>
      </w:pPr>
    </w:lvl>
  </w:abstractNum>
  <w:abstractNum w:abstractNumId="8">
    <w:nsid w:val="7AE273A9"/>
    <w:multiLevelType w:val="multilevel"/>
    <w:tmpl w:val="743A3DB2"/>
    <w:lvl w:ilvl="0">
      <w:start w:val="1"/>
      <w:numFmt w:val="decimal"/>
      <w:lvlText w:val="%1."/>
      <w:lvlJc w:val="left"/>
      <w:pPr>
        <w:ind w:left="720" w:hanging="360"/>
      </w:pPr>
      <w:rPr>
        <w:rFonts w:hint="default"/>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0A"/>
    <w:rsid w:val="00060C88"/>
    <w:rsid w:val="000B33FC"/>
    <w:rsid w:val="000B6949"/>
    <w:rsid w:val="000E103A"/>
    <w:rsid w:val="000E5BED"/>
    <w:rsid w:val="0010712A"/>
    <w:rsid w:val="00131039"/>
    <w:rsid w:val="001C1241"/>
    <w:rsid w:val="00222F51"/>
    <w:rsid w:val="00303B0A"/>
    <w:rsid w:val="003D7E93"/>
    <w:rsid w:val="00492F98"/>
    <w:rsid w:val="005734A2"/>
    <w:rsid w:val="005D7BA3"/>
    <w:rsid w:val="005E785D"/>
    <w:rsid w:val="006058F0"/>
    <w:rsid w:val="00656314"/>
    <w:rsid w:val="00674FEC"/>
    <w:rsid w:val="006B649D"/>
    <w:rsid w:val="006D4169"/>
    <w:rsid w:val="00770F2B"/>
    <w:rsid w:val="007768EA"/>
    <w:rsid w:val="007A23AA"/>
    <w:rsid w:val="007F35AD"/>
    <w:rsid w:val="0085494F"/>
    <w:rsid w:val="009034CC"/>
    <w:rsid w:val="00922C63"/>
    <w:rsid w:val="00986211"/>
    <w:rsid w:val="00A42968"/>
    <w:rsid w:val="00A63806"/>
    <w:rsid w:val="00A9450F"/>
    <w:rsid w:val="00AC32C5"/>
    <w:rsid w:val="00B8230A"/>
    <w:rsid w:val="00B86FAB"/>
    <w:rsid w:val="00BA2953"/>
    <w:rsid w:val="00BB189B"/>
    <w:rsid w:val="00C112C8"/>
    <w:rsid w:val="00C35FEC"/>
    <w:rsid w:val="00C43806"/>
    <w:rsid w:val="00C66E88"/>
    <w:rsid w:val="00D51D15"/>
    <w:rsid w:val="00DF3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674FEC"/>
    <w:pPr>
      <w:keepNext/>
      <w:widowControl w:val="0"/>
      <w:autoSpaceDE w:val="0"/>
      <w:autoSpaceDN w:val="0"/>
      <w:adjustRightInd w:val="0"/>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674FEC"/>
    <w:pPr>
      <w:keepNext/>
      <w:widowControl w:val="0"/>
      <w:autoSpaceDE w:val="0"/>
      <w:autoSpaceDN w:val="0"/>
      <w:adjustRightInd w:val="0"/>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74FE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qFormat/>
    <w:rsid w:val="00674FEC"/>
    <w:pPr>
      <w:keepNext/>
      <w:widowControl w:val="0"/>
      <w:autoSpaceDE w:val="0"/>
      <w:autoSpaceDN w:val="0"/>
      <w:adjustRightInd w:val="0"/>
      <w:spacing w:after="0" w:line="240" w:lineRule="auto"/>
      <w:ind w:firstLine="720"/>
      <w:jc w:val="right"/>
      <w:outlineLvl w:val="4"/>
    </w:pPr>
    <w:rPr>
      <w:rFonts w:ascii="Arial" w:eastAsia="Times New Roman" w:hAnsi="Arial" w:cs="Arial"/>
      <w:b/>
      <w:bCs/>
      <w:color w:val="000080"/>
      <w:sz w:val="20"/>
      <w:szCs w:val="20"/>
      <w:lang w:eastAsia="ru-RU"/>
    </w:rPr>
  </w:style>
  <w:style w:type="paragraph" w:styleId="6">
    <w:name w:val="heading 6"/>
    <w:basedOn w:val="a"/>
    <w:next w:val="a"/>
    <w:link w:val="60"/>
    <w:qFormat/>
    <w:rsid w:val="00674FEC"/>
    <w:pPr>
      <w:spacing w:before="240" w:after="60" w:line="240" w:lineRule="auto"/>
      <w:outlineLvl w:val="5"/>
    </w:pPr>
    <w:rPr>
      <w:rFonts w:ascii="Calibri" w:eastAsia="Calibri" w:hAnsi="Calibri" w:cs="Times New Roman"/>
      <w:b/>
      <w:bCs/>
      <w:lang w:val="en-US"/>
    </w:rPr>
  </w:style>
  <w:style w:type="paragraph" w:styleId="7">
    <w:name w:val="heading 7"/>
    <w:basedOn w:val="a"/>
    <w:next w:val="a"/>
    <w:link w:val="70"/>
    <w:qFormat/>
    <w:rsid w:val="00674FEC"/>
    <w:pPr>
      <w:spacing w:before="240" w:after="60" w:line="240" w:lineRule="auto"/>
      <w:outlineLvl w:val="6"/>
    </w:pPr>
    <w:rPr>
      <w:rFonts w:ascii="Calibri" w:eastAsia="Calibri" w:hAnsi="Calibri" w:cs="Times New Roman"/>
      <w:sz w:val="24"/>
      <w:szCs w:val="24"/>
      <w:lang w:val="en-US"/>
    </w:rPr>
  </w:style>
  <w:style w:type="paragraph" w:styleId="8">
    <w:name w:val="heading 8"/>
    <w:basedOn w:val="a"/>
    <w:next w:val="a"/>
    <w:link w:val="80"/>
    <w:qFormat/>
    <w:rsid w:val="00674FEC"/>
    <w:pPr>
      <w:spacing w:before="240" w:after="60" w:line="240" w:lineRule="auto"/>
      <w:outlineLvl w:val="7"/>
    </w:pPr>
    <w:rPr>
      <w:rFonts w:ascii="Calibri" w:eastAsia="Calibri" w:hAnsi="Calibri" w:cs="Times New Roman"/>
      <w:i/>
      <w:iCs/>
      <w:sz w:val="24"/>
      <w:szCs w:val="24"/>
      <w:lang w:val="en-US"/>
    </w:rPr>
  </w:style>
  <w:style w:type="paragraph" w:styleId="9">
    <w:name w:val="heading 9"/>
    <w:basedOn w:val="a"/>
    <w:next w:val="a"/>
    <w:link w:val="90"/>
    <w:qFormat/>
    <w:rsid w:val="00674FEC"/>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C"/>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74FEC"/>
    <w:rPr>
      <w:rFonts w:ascii="Cambria" w:eastAsia="Calibri" w:hAnsi="Cambria" w:cs="Times New Roman"/>
      <w:b/>
      <w:bCs/>
      <w:i/>
      <w:iCs/>
      <w:sz w:val="28"/>
      <w:szCs w:val="28"/>
      <w:lang w:eastAsia="ru-RU"/>
    </w:rPr>
  </w:style>
  <w:style w:type="character" w:customStyle="1" w:styleId="30">
    <w:name w:val="Заголовок 3 Знак"/>
    <w:basedOn w:val="a0"/>
    <w:link w:val="3"/>
    <w:rsid w:val="00674FEC"/>
    <w:rPr>
      <w:rFonts w:ascii="Cambria" w:eastAsia="Calibri" w:hAnsi="Cambria" w:cs="Times New Roman"/>
      <w:b/>
      <w:bCs/>
      <w:sz w:val="26"/>
      <w:szCs w:val="26"/>
      <w:lang w:eastAsia="ru-RU"/>
    </w:rPr>
  </w:style>
  <w:style w:type="character" w:customStyle="1" w:styleId="40">
    <w:name w:val="Заголовок 4 Знак"/>
    <w:basedOn w:val="a0"/>
    <w:link w:val="4"/>
    <w:rsid w:val="00674FEC"/>
    <w:rPr>
      <w:rFonts w:ascii="Calibri" w:eastAsia="Calibri" w:hAnsi="Calibri" w:cs="Times New Roman"/>
      <w:b/>
      <w:bCs/>
      <w:sz w:val="28"/>
      <w:szCs w:val="28"/>
      <w:lang w:val="en-US"/>
    </w:rPr>
  </w:style>
  <w:style w:type="character" w:customStyle="1" w:styleId="50">
    <w:name w:val="Заголовок 5 Знак"/>
    <w:basedOn w:val="a0"/>
    <w:link w:val="5"/>
    <w:rsid w:val="00674FEC"/>
    <w:rPr>
      <w:rFonts w:ascii="Arial" w:eastAsia="Times New Roman" w:hAnsi="Arial" w:cs="Arial"/>
      <w:b/>
      <w:bCs/>
      <w:color w:val="000080"/>
      <w:sz w:val="20"/>
      <w:szCs w:val="20"/>
      <w:lang w:eastAsia="ru-RU"/>
    </w:rPr>
  </w:style>
  <w:style w:type="character" w:customStyle="1" w:styleId="60">
    <w:name w:val="Заголовок 6 Знак"/>
    <w:basedOn w:val="a0"/>
    <w:link w:val="6"/>
    <w:rsid w:val="00674FEC"/>
    <w:rPr>
      <w:rFonts w:ascii="Calibri" w:eastAsia="Calibri" w:hAnsi="Calibri" w:cs="Times New Roman"/>
      <w:b/>
      <w:bCs/>
      <w:lang w:val="en-US"/>
    </w:rPr>
  </w:style>
  <w:style w:type="character" w:customStyle="1" w:styleId="70">
    <w:name w:val="Заголовок 7 Знак"/>
    <w:basedOn w:val="a0"/>
    <w:link w:val="7"/>
    <w:rsid w:val="00674FEC"/>
    <w:rPr>
      <w:rFonts w:ascii="Calibri" w:eastAsia="Calibri" w:hAnsi="Calibri" w:cs="Times New Roman"/>
      <w:sz w:val="24"/>
      <w:szCs w:val="24"/>
      <w:lang w:val="en-US"/>
    </w:rPr>
  </w:style>
  <w:style w:type="character" w:customStyle="1" w:styleId="80">
    <w:name w:val="Заголовок 8 Знак"/>
    <w:basedOn w:val="a0"/>
    <w:link w:val="8"/>
    <w:rsid w:val="00674FEC"/>
    <w:rPr>
      <w:rFonts w:ascii="Calibri" w:eastAsia="Calibri" w:hAnsi="Calibri" w:cs="Times New Roman"/>
      <w:i/>
      <w:iCs/>
      <w:sz w:val="24"/>
      <w:szCs w:val="24"/>
      <w:lang w:val="en-US"/>
    </w:rPr>
  </w:style>
  <w:style w:type="character" w:customStyle="1" w:styleId="90">
    <w:name w:val="Заголовок 9 Знак"/>
    <w:basedOn w:val="a0"/>
    <w:link w:val="9"/>
    <w:rsid w:val="00674FEC"/>
    <w:rPr>
      <w:rFonts w:ascii="Cambria" w:eastAsia="Calibri" w:hAnsi="Cambria" w:cs="Times New Roman"/>
      <w:lang w:val="en-US"/>
    </w:rPr>
  </w:style>
  <w:style w:type="numbering" w:customStyle="1" w:styleId="11">
    <w:name w:val="Нет списка1"/>
    <w:next w:val="a2"/>
    <w:semiHidden/>
    <w:rsid w:val="00674FEC"/>
  </w:style>
  <w:style w:type="paragraph" w:customStyle="1" w:styleId="ConsPlusTitle">
    <w:name w:val="ConsPlusTitle"/>
    <w:rsid w:val="00674F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74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74FE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74FE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674F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Indent"/>
    <w:basedOn w:val="a"/>
    <w:link w:val="a8"/>
    <w:rsid w:val="006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с отступом Знак"/>
    <w:basedOn w:val="a0"/>
    <w:link w:val="a7"/>
    <w:rsid w:val="00674FEC"/>
    <w:rPr>
      <w:rFonts w:ascii="Arial" w:eastAsia="Times New Roman" w:hAnsi="Arial" w:cs="Arial"/>
      <w:sz w:val="20"/>
      <w:szCs w:val="20"/>
      <w:lang w:eastAsia="ru-RU"/>
    </w:rPr>
  </w:style>
  <w:style w:type="paragraph" w:customStyle="1" w:styleId="a9">
    <w:name w:val="Переменная часть"/>
    <w:basedOn w:val="aa"/>
    <w:next w:val="a"/>
    <w:rsid w:val="00674FEC"/>
    <w:rPr>
      <w:sz w:val="18"/>
      <w:szCs w:val="18"/>
    </w:rPr>
  </w:style>
  <w:style w:type="paragraph" w:customStyle="1" w:styleId="aa">
    <w:name w:val="Основное меню"/>
    <w:basedOn w:val="a"/>
    <w:next w:val="a"/>
    <w:rsid w:val="00674FEC"/>
    <w:pPr>
      <w:widowControl w:val="0"/>
      <w:autoSpaceDE w:val="0"/>
      <w:autoSpaceDN w:val="0"/>
      <w:adjustRightInd w:val="0"/>
      <w:spacing w:after="0" w:line="240" w:lineRule="auto"/>
      <w:ind w:firstLine="720"/>
      <w:jc w:val="both"/>
    </w:pPr>
    <w:rPr>
      <w:rFonts w:ascii="Verdana" w:eastAsia="Times New Roman" w:hAnsi="Verdana" w:cs="Times New Roman"/>
      <w:lang w:eastAsia="ru-RU"/>
    </w:rPr>
  </w:style>
  <w:style w:type="paragraph" w:customStyle="1" w:styleId="ab">
    <w:name w:val="Текст (лев. подпись)"/>
    <w:basedOn w:val="a"/>
    <w:next w:val="a"/>
    <w:rsid w:val="00674F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page number"/>
    <w:basedOn w:val="a0"/>
    <w:rsid w:val="00674FEC"/>
  </w:style>
  <w:style w:type="paragraph" w:styleId="ad">
    <w:name w:val="header"/>
    <w:basedOn w:val="a"/>
    <w:link w:val="ae"/>
    <w:rsid w:val="00674FE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e">
    <w:name w:val="Верхний колонтитул Знак"/>
    <w:basedOn w:val="a0"/>
    <w:link w:val="ad"/>
    <w:rsid w:val="00674FEC"/>
    <w:rPr>
      <w:rFonts w:ascii="Arial" w:eastAsia="Times New Roman" w:hAnsi="Arial" w:cs="Arial"/>
      <w:sz w:val="20"/>
      <w:szCs w:val="20"/>
      <w:lang w:eastAsia="ru-RU"/>
    </w:rPr>
  </w:style>
  <w:style w:type="paragraph" w:styleId="af">
    <w:name w:val="footer"/>
    <w:basedOn w:val="a"/>
    <w:link w:val="af0"/>
    <w:rsid w:val="00674F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74FEC"/>
    <w:rPr>
      <w:rFonts w:ascii="Times New Roman" w:eastAsia="Times New Roman" w:hAnsi="Times New Roman" w:cs="Times New Roman"/>
      <w:sz w:val="24"/>
      <w:szCs w:val="24"/>
      <w:lang w:eastAsia="ru-RU"/>
    </w:rPr>
  </w:style>
  <w:style w:type="paragraph" w:customStyle="1" w:styleId="FR1">
    <w:name w:val="FR1"/>
    <w:rsid w:val="00674FEC"/>
    <w:pPr>
      <w:widowControl w:val="0"/>
      <w:spacing w:before="880" w:after="0" w:line="380" w:lineRule="auto"/>
      <w:jc w:val="center"/>
    </w:pPr>
    <w:rPr>
      <w:rFonts w:ascii="Times New Roman" w:eastAsia="Times New Roman" w:hAnsi="Times New Roman" w:cs="Times New Roman"/>
      <w:sz w:val="44"/>
      <w:szCs w:val="20"/>
      <w:lang w:eastAsia="ru-RU"/>
    </w:rPr>
  </w:style>
  <w:style w:type="paragraph" w:customStyle="1" w:styleId="12">
    <w:name w:val="Обычный1"/>
    <w:rsid w:val="00674FE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1">
    <w:name w:val="Основной шрифт"/>
    <w:rsid w:val="00674FEC"/>
  </w:style>
  <w:style w:type="paragraph" w:customStyle="1" w:styleId="Heading">
    <w:name w:val="Heading"/>
    <w:rsid w:val="00674FEC"/>
    <w:pPr>
      <w:widowControl w:val="0"/>
      <w:autoSpaceDE w:val="0"/>
      <w:autoSpaceDN w:val="0"/>
      <w:spacing w:after="0" w:line="240" w:lineRule="auto"/>
    </w:pPr>
    <w:rPr>
      <w:rFonts w:ascii="Arial" w:eastAsia="Times New Roman" w:hAnsi="Arial" w:cs="Arial"/>
      <w:b/>
      <w:bCs/>
      <w:lang w:eastAsia="ru-RU"/>
    </w:rPr>
  </w:style>
  <w:style w:type="paragraph" w:styleId="af2">
    <w:name w:val="footnote text"/>
    <w:basedOn w:val="a"/>
    <w:link w:val="af3"/>
    <w:semiHidden/>
    <w:rsid w:val="00674FE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3">
    <w:name w:val="Текст сноски Знак"/>
    <w:basedOn w:val="a0"/>
    <w:link w:val="af2"/>
    <w:semiHidden/>
    <w:rsid w:val="00674FEC"/>
    <w:rPr>
      <w:rFonts w:ascii="Arial" w:eastAsia="Times New Roman" w:hAnsi="Arial" w:cs="Arial"/>
      <w:sz w:val="20"/>
      <w:szCs w:val="20"/>
      <w:lang w:eastAsia="ru-RU"/>
    </w:rPr>
  </w:style>
  <w:style w:type="paragraph" w:styleId="af4">
    <w:name w:val="Title"/>
    <w:basedOn w:val="a"/>
    <w:link w:val="af5"/>
    <w:qFormat/>
    <w:rsid w:val="00674FE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674FEC"/>
    <w:rPr>
      <w:rFonts w:ascii="Times New Roman" w:eastAsia="Times New Roman" w:hAnsi="Times New Roman" w:cs="Times New Roman"/>
      <w:b/>
      <w:sz w:val="28"/>
      <w:szCs w:val="20"/>
      <w:lang w:eastAsia="ru-RU"/>
    </w:rPr>
  </w:style>
  <w:style w:type="paragraph" w:customStyle="1" w:styleId="13">
    <w:name w:val="Абзац списка1"/>
    <w:basedOn w:val="a"/>
    <w:rsid w:val="00674FEC"/>
    <w:pPr>
      <w:ind w:left="720"/>
      <w:contextualSpacing/>
    </w:pPr>
    <w:rPr>
      <w:rFonts w:ascii="Calibri" w:eastAsia="Times New Roman" w:hAnsi="Calibri" w:cs="Times New Roman"/>
    </w:rPr>
  </w:style>
  <w:style w:type="paragraph" w:customStyle="1" w:styleId="ConsPlusNormal">
    <w:name w:val="ConsPlusNormal"/>
    <w:link w:val="ConsPlusNormal0"/>
    <w:rsid w:val="00674F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674FEC"/>
    <w:rPr>
      <w:rFonts w:ascii="Arial" w:eastAsia="Calibri" w:hAnsi="Arial" w:cs="Arial"/>
      <w:sz w:val="20"/>
      <w:szCs w:val="20"/>
      <w:lang w:eastAsia="ru-RU"/>
    </w:rPr>
  </w:style>
  <w:style w:type="character" w:styleId="af6">
    <w:name w:val="Strong"/>
    <w:qFormat/>
    <w:rsid w:val="00674FEC"/>
    <w:rPr>
      <w:rFonts w:cs="Times New Roman"/>
      <w:b/>
    </w:rPr>
  </w:style>
  <w:style w:type="character" w:styleId="af7">
    <w:name w:val="Emphasis"/>
    <w:qFormat/>
    <w:rsid w:val="00674FEC"/>
    <w:rPr>
      <w:rFonts w:cs="Times New Roman"/>
      <w:i/>
    </w:rPr>
  </w:style>
  <w:style w:type="paragraph" w:customStyle="1" w:styleId="14">
    <w:name w:val="Заголовок оглавления1"/>
    <w:basedOn w:val="1"/>
    <w:next w:val="a"/>
    <w:rsid w:val="00674FEC"/>
    <w:pPr>
      <w:keepNext/>
      <w:keepLines/>
      <w:widowControl/>
      <w:autoSpaceDE/>
      <w:autoSpaceDN/>
      <w:adjustRightInd/>
      <w:spacing w:before="480" w:after="0" w:line="276" w:lineRule="auto"/>
      <w:jc w:val="left"/>
      <w:outlineLvl w:val="9"/>
    </w:pPr>
    <w:rPr>
      <w:rFonts w:ascii="Cambria" w:eastAsia="Calibri" w:hAnsi="Cambria" w:cs="Times New Roman"/>
      <w:color w:val="365F91"/>
      <w:sz w:val="28"/>
      <w:szCs w:val="28"/>
      <w:lang w:eastAsia="en-US"/>
    </w:rPr>
  </w:style>
  <w:style w:type="paragraph" w:styleId="af8">
    <w:name w:val="Balloon Text"/>
    <w:basedOn w:val="a"/>
    <w:link w:val="af9"/>
    <w:semiHidden/>
    <w:rsid w:val="00674FEC"/>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674FEC"/>
    <w:rPr>
      <w:rFonts w:ascii="Tahoma" w:eastAsia="Calibri" w:hAnsi="Tahoma" w:cs="Times New Roman"/>
      <w:sz w:val="16"/>
      <w:szCs w:val="16"/>
      <w:lang w:eastAsia="ru-RU"/>
    </w:rPr>
  </w:style>
  <w:style w:type="paragraph" w:styleId="afa">
    <w:name w:val="Document Map"/>
    <w:basedOn w:val="a"/>
    <w:link w:val="afb"/>
    <w:semiHidden/>
    <w:rsid w:val="00674FEC"/>
    <w:pPr>
      <w:spacing w:after="0" w:line="240" w:lineRule="auto"/>
    </w:pPr>
    <w:rPr>
      <w:rFonts w:ascii="Tahoma" w:eastAsia="Calibri" w:hAnsi="Tahoma" w:cs="Times New Roman"/>
      <w:sz w:val="16"/>
      <w:szCs w:val="16"/>
      <w:lang w:eastAsia="ru-RU"/>
    </w:rPr>
  </w:style>
  <w:style w:type="character" w:customStyle="1" w:styleId="afb">
    <w:name w:val="Схема документа Знак"/>
    <w:basedOn w:val="a0"/>
    <w:link w:val="afa"/>
    <w:semiHidden/>
    <w:rsid w:val="00674FEC"/>
    <w:rPr>
      <w:rFonts w:ascii="Tahoma" w:eastAsia="Calibri" w:hAnsi="Tahoma" w:cs="Times New Roman"/>
      <w:sz w:val="16"/>
      <w:szCs w:val="16"/>
      <w:lang w:eastAsia="ru-RU"/>
    </w:rPr>
  </w:style>
  <w:style w:type="paragraph" w:customStyle="1" w:styleId="15">
    <w:name w:val="Без интервала1"/>
    <w:basedOn w:val="a"/>
    <w:rsid w:val="00674FEC"/>
    <w:pPr>
      <w:spacing w:after="0" w:line="240" w:lineRule="auto"/>
    </w:pPr>
    <w:rPr>
      <w:rFonts w:ascii="Calibri" w:eastAsia="Calibri" w:hAnsi="Calibri" w:cs="Times New Roman"/>
      <w:sz w:val="24"/>
      <w:szCs w:val="32"/>
      <w:lang w:val="en-US"/>
    </w:rPr>
  </w:style>
  <w:style w:type="paragraph" w:customStyle="1" w:styleId="ConsPlusCell">
    <w:name w:val="ConsPlusCell"/>
    <w:rsid w:val="00674FEC"/>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табл"/>
    <w:basedOn w:val="a"/>
    <w:rsid w:val="00674FEC"/>
    <w:pPr>
      <w:spacing w:after="0" w:line="240" w:lineRule="auto"/>
    </w:pPr>
    <w:rPr>
      <w:rFonts w:ascii="Times New Roman" w:eastAsia="Calibri" w:hAnsi="Times New Roman" w:cs="Times New Roman"/>
      <w:sz w:val="28"/>
      <w:szCs w:val="28"/>
      <w:lang w:eastAsia="ru-RU"/>
    </w:rPr>
  </w:style>
  <w:style w:type="paragraph" w:customStyle="1" w:styleId="Preformat">
    <w:name w:val="Pre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Hyperlink"/>
    <w:rsid w:val="00674FEC"/>
    <w:rPr>
      <w:rFonts w:ascii="Arial" w:hAnsi="Arial" w:cs="Times New Roman"/>
      <w:sz w:val="20"/>
      <w:u w:val="single"/>
    </w:rPr>
  </w:style>
  <w:style w:type="paragraph" w:customStyle="1" w:styleId="Context">
    <w:name w:val="Context"/>
    <w:rsid w:val="00674FEC"/>
    <w:pPr>
      <w:widowControl w:val="0"/>
      <w:autoSpaceDE w:val="0"/>
      <w:autoSpaceDN w:val="0"/>
      <w:adjustRightInd w:val="0"/>
      <w:spacing w:after="0" w:line="240" w:lineRule="auto"/>
    </w:pPr>
    <w:rPr>
      <w:rFonts w:ascii="Arial" w:eastAsia="Calibri" w:hAnsi="Arial" w:cs="Arial"/>
      <w:sz w:val="20"/>
      <w:szCs w:val="20"/>
      <w:u w:val="single"/>
      <w:lang w:eastAsia="ru-RU"/>
    </w:rPr>
  </w:style>
  <w:style w:type="paragraph" w:styleId="16">
    <w:name w:val="toc 1"/>
    <w:basedOn w:val="a"/>
    <w:next w:val="a"/>
    <w:autoRedefine/>
    <w:rsid w:val="00674FEC"/>
    <w:pPr>
      <w:widowControl w:val="0"/>
      <w:autoSpaceDE w:val="0"/>
      <w:autoSpaceDN w:val="0"/>
      <w:adjustRightInd w:val="0"/>
      <w:spacing w:after="0" w:line="240" w:lineRule="auto"/>
    </w:pPr>
    <w:rPr>
      <w:rFonts w:ascii="Arial" w:eastAsia="Calibri" w:hAnsi="Arial" w:cs="Arial"/>
      <w:sz w:val="18"/>
      <w:szCs w:val="18"/>
      <w:lang w:eastAsia="ru-RU"/>
    </w:rPr>
  </w:style>
  <w:style w:type="paragraph" w:styleId="21">
    <w:name w:val="toc 2"/>
    <w:basedOn w:val="a"/>
    <w:next w:val="a"/>
    <w:autoRedefine/>
    <w:rsid w:val="00674FEC"/>
    <w:pPr>
      <w:widowControl w:val="0"/>
      <w:autoSpaceDE w:val="0"/>
      <w:autoSpaceDN w:val="0"/>
      <w:adjustRightInd w:val="0"/>
      <w:spacing w:after="0" w:line="240" w:lineRule="auto"/>
      <w:ind w:left="180"/>
    </w:pPr>
    <w:rPr>
      <w:rFonts w:ascii="Arial" w:eastAsia="Calibri" w:hAnsi="Arial" w:cs="Arial"/>
      <w:sz w:val="18"/>
      <w:szCs w:val="18"/>
      <w:lang w:eastAsia="ru-RU"/>
    </w:rPr>
  </w:style>
  <w:style w:type="character" w:styleId="afe">
    <w:name w:val="annotation reference"/>
    <w:rsid w:val="00674FEC"/>
    <w:rPr>
      <w:rFonts w:cs="Times New Roman"/>
      <w:sz w:val="16"/>
    </w:rPr>
  </w:style>
  <w:style w:type="paragraph" w:styleId="aff">
    <w:name w:val="annotation text"/>
    <w:basedOn w:val="a"/>
    <w:link w:val="aff0"/>
    <w:rsid w:val="00674FEC"/>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aff0">
    <w:name w:val="Текст примечания Знак"/>
    <w:basedOn w:val="a0"/>
    <w:link w:val="aff"/>
    <w:rsid w:val="00674FEC"/>
    <w:rPr>
      <w:rFonts w:ascii="Arial" w:eastAsia="Calibri" w:hAnsi="Arial" w:cs="Times New Roman"/>
      <w:sz w:val="20"/>
      <w:szCs w:val="20"/>
      <w:lang w:eastAsia="ru-RU"/>
    </w:rPr>
  </w:style>
  <w:style w:type="paragraph" w:styleId="aff1">
    <w:name w:val="annotation subject"/>
    <w:basedOn w:val="aff"/>
    <w:next w:val="aff"/>
    <w:link w:val="aff2"/>
    <w:rsid w:val="00674FEC"/>
    <w:rPr>
      <w:b/>
      <w:bCs/>
    </w:rPr>
  </w:style>
  <w:style w:type="character" w:customStyle="1" w:styleId="aff2">
    <w:name w:val="Тема примечания Знак"/>
    <w:basedOn w:val="aff0"/>
    <w:link w:val="aff1"/>
    <w:rsid w:val="00674FEC"/>
    <w:rPr>
      <w:rFonts w:ascii="Arial" w:eastAsia="Calibri" w:hAnsi="Arial" w:cs="Times New Roman"/>
      <w:b/>
      <w:bCs/>
      <w:sz w:val="20"/>
      <w:szCs w:val="20"/>
      <w:lang w:eastAsia="ru-RU"/>
    </w:rPr>
  </w:style>
  <w:style w:type="paragraph" w:styleId="31">
    <w:name w:val="toc 3"/>
    <w:basedOn w:val="a"/>
    <w:next w:val="a"/>
    <w:autoRedefine/>
    <w:rsid w:val="00674FEC"/>
    <w:pPr>
      <w:spacing w:after="100"/>
      <w:ind w:left="440"/>
    </w:pPr>
    <w:rPr>
      <w:rFonts w:ascii="Calibri" w:eastAsia="Calibri" w:hAnsi="Calibri" w:cs="Times New Roman"/>
      <w:lang w:eastAsia="ru-RU"/>
    </w:rPr>
  </w:style>
  <w:style w:type="paragraph" w:styleId="41">
    <w:name w:val="toc 4"/>
    <w:basedOn w:val="a"/>
    <w:next w:val="a"/>
    <w:autoRedefine/>
    <w:rsid w:val="00674FEC"/>
    <w:pPr>
      <w:spacing w:after="100"/>
      <w:ind w:left="660"/>
    </w:pPr>
    <w:rPr>
      <w:rFonts w:ascii="Calibri" w:eastAsia="Calibri" w:hAnsi="Calibri" w:cs="Times New Roman"/>
      <w:lang w:eastAsia="ru-RU"/>
    </w:rPr>
  </w:style>
  <w:style w:type="paragraph" w:styleId="51">
    <w:name w:val="toc 5"/>
    <w:basedOn w:val="a"/>
    <w:next w:val="a"/>
    <w:autoRedefine/>
    <w:rsid w:val="00674FEC"/>
    <w:pPr>
      <w:spacing w:after="100"/>
      <w:ind w:left="880"/>
    </w:pPr>
    <w:rPr>
      <w:rFonts w:ascii="Calibri" w:eastAsia="Calibri" w:hAnsi="Calibri" w:cs="Times New Roman"/>
      <w:lang w:eastAsia="ru-RU"/>
    </w:rPr>
  </w:style>
  <w:style w:type="paragraph" w:styleId="61">
    <w:name w:val="toc 6"/>
    <w:basedOn w:val="a"/>
    <w:next w:val="a"/>
    <w:autoRedefine/>
    <w:rsid w:val="00674FEC"/>
    <w:pPr>
      <w:spacing w:after="100"/>
      <w:ind w:left="1100"/>
    </w:pPr>
    <w:rPr>
      <w:rFonts w:ascii="Calibri" w:eastAsia="Calibri" w:hAnsi="Calibri" w:cs="Times New Roman"/>
      <w:lang w:eastAsia="ru-RU"/>
    </w:rPr>
  </w:style>
  <w:style w:type="paragraph" w:styleId="71">
    <w:name w:val="toc 7"/>
    <w:basedOn w:val="a"/>
    <w:next w:val="a"/>
    <w:autoRedefine/>
    <w:rsid w:val="00674FEC"/>
    <w:pPr>
      <w:spacing w:after="100"/>
      <w:ind w:left="1320"/>
    </w:pPr>
    <w:rPr>
      <w:rFonts w:ascii="Calibri" w:eastAsia="Calibri" w:hAnsi="Calibri" w:cs="Times New Roman"/>
      <w:lang w:eastAsia="ru-RU"/>
    </w:rPr>
  </w:style>
  <w:style w:type="paragraph" w:styleId="81">
    <w:name w:val="toc 8"/>
    <w:basedOn w:val="a"/>
    <w:next w:val="a"/>
    <w:autoRedefine/>
    <w:rsid w:val="00674FEC"/>
    <w:pPr>
      <w:spacing w:after="100"/>
      <w:ind w:left="1540"/>
    </w:pPr>
    <w:rPr>
      <w:rFonts w:ascii="Calibri" w:eastAsia="Calibri" w:hAnsi="Calibri" w:cs="Times New Roman"/>
      <w:lang w:eastAsia="ru-RU"/>
    </w:rPr>
  </w:style>
  <w:style w:type="paragraph" w:styleId="91">
    <w:name w:val="toc 9"/>
    <w:basedOn w:val="a"/>
    <w:next w:val="a"/>
    <w:autoRedefine/>
    <w:rsid w:val="00674FEC"/>
    <w:pPr>
      <w:spacing w:after="100"/>
      <w:ind w:left="1760"/>
    </w:pPr>
    <w:rPr>
      <w:rFonts w:ascii="Calibri" w:eastAsia="Calibri" w:hAnsi="Calibri" w:cs="Times New Roman"/>
      <w:lang w:eastAsia="ru-RU"/>
    </w:rPr>
  </w:style>
  <w:style w:type="paragraph" w:styleId="HTML">
    <w:name w:val="HTML Preformatted"/>
    <w:basedOn w:val="a"/>
    <w:link w:val="HTML0"/>
    <w:rsid w:val="0067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674FEC"/>
    <w:rPr>
      <w:rFonts w:ascii="Courier New" w:eastAsia="Calibri" w:hAnsi="Courier New" w:cs="Times New Roman"/>
      <w:sz w:val="20"/>
      <w:szCs w:val="20"/>
      <w:lang w:eastAsia="ru-RU"/>
    </w:rPr>
  </w:style>
  <w:style w:type="paragraph" w:styleId="aff3">
    <w:name w:val="Normal (Web)"/>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4">
    <w:name w:val="Знак"/>
    <w:basedOn w:val="a"/>
    <w:rsid w:val="00674FEC"/>
    <w:pPr>
      <w:spacing w:after="160" w:line="240" w:lineRule="exact"/>
    </w:pPr>
    <w:rPr>
      <w:rFonts w:ascii="Verdana" w:eastAsia="Calibri" w:hAnsi="Verdana" w:cs="Verdana"/>
      <w:sz w:val="20"/>
      <w:szCs w:val="20"/>
      <w:lang w:val="en-US"/>
    </w:rPr>
  </w:style>
  <w:style w:type="paragraph" w:customStyle="1" w:styleId="105">
    <w:name w:val="Текст 10_5"/>
    <w:rsid w:val="00674FEC"/>
    <w:pPr>
      <w:spacing w:after="0" w:line="240" w:lineRule="auto"/>
      <w:ind w:firstLine="709"/>
      <w:jc w:val="both"/>
    </w:pPr>
    <w:rPr>
      <w:rFonts w:ascii="Times New Roman" w:eastAsia="Calibri" w:hAnsi="Times New Roman" w:cs="Times New Roman"/>
      <w:sz w:val="28"/>
      <w:szCs w:val="20"/>
      <w:lang w:eastAsia="ru-RU"/>
    </w:rPr>
  </w:style>
  <w:style w:type="paragraph" w:styleId="aff5">
    <w:name w:val="Subtitle"/>
    <w:basedOn w:val="a"/>
    <w:next w:val="a"/>
    <w:link w:val="aff6"/>
    <w:qFormat/>
    <w:rsid w:val="00674FEC"/>
    <w:pPr>
      <w:spacing w:after="60" w:line="240" w:lineRule="auto"/>
      <w:jc w:val="center"/>
      <w:outlineLvl w:val="1"/>
    </w:pPr>
    <w:rPr>
      <w:rFonts w:ascii="Cambria" w:eastAsia="Calibri" w:hAnsi="Cambria" w:cs="Times New Roman"/>
      <w:sz w:val="24"/>
      <w:szCs w:val="24"/>
      <w:lang w:val="en-US"/>
    </w:rPr>
  </w:style>
  <w:style w:type="character" w:customStyle="1" w:styleId="aff6">
    <w:name w:val="Подзаголовок Знак"/>
    <w:basedOn w:val="a0"/>
    <w:link w:val="aff5"/>
    <w:rsid w:val="00674FEC"/>
    <w:rPr>
      <w:rFonts w:ascii="Cambria" w:eastAsia="Calibri" w:hAnsi="Cambria" w:cs="Times New Roman"/>
      <w:sz w:val="24"/>
      <w:szCs w:val="24"/>
      <w:lang w:val="en-US"/>
    </w:rPr>
  </w:style>
  <w:style w:type="paragraph" w:customStyle="1" w:styleId="210">
    <w:name w:val="Цитата 21"/>
    <w:basedOn w:val="a"/>
    <w:next w:val="a"/>
    <w:link w:val="QuoteChar1"/>
    <w:rsid w:val="00674FEC"/>
    <w:pPr>
      <w:spacing w:after="0" w:line="240" w:lineRule="auto"/>
    </w:pPr>
    <w:rPr>
      <w:rFonts w:ascii="Calibri" w:eastAsia="Calibri" w:hAnsi="Calibri" w:cs="Times New Roman"/>
      <w:i/>
      <w:sz w:val="24"/>
      <w:szCs w:val="24"/>
      <w:lang w:val="en-US"/>
    </w:rPr>
  </w:style>
  <w:style w:type="character" w:customStyle="1" w:styleId="QuoteChar1">
    <w:name w:val="Quote Char1"/>
    <w:link w:val="210"/>
    <w:locked/>
    <w:rsid w:val="00674FEC"/>
    <w:rPr>
      <w:rFonts w:ascii="Calibri" w:eastAsia="Calibri" w:hAnsi="Calibri" w:cs="Times New Roman"/>
      <w:i/>
      <w:sz w:val="24"/>
      <w:szCs w:val="24"/>
      <w:lang w:val="en-US"/>
    </w:rPr>
  </w:style>
  <w:style w:type="character" w:customStyle="1" w:styleId="QuoteChar">
    <w:name w:val="Quote Char"/>
    <w:link w:val="211"/>
    <w:locked/>
    <w:rsid w:val="00674FEC"/>
    <w:rPr>
      <w:rFonts w:ascii="Calibri" w:hAnsi="Calibri"/>
      <w:i/>
      <w:sz w:val="24"/>
      <w:lang w:val="en-US" w:eastAsia="x-none"/>
    </w:rPr>
  </w:style>
  <w:style w:type="paragraph" w:customStyle="1" w:styleId="211">
    <w:name w:val="Цитата 21"/>
    <w:basedOn w:val="a"/>
    <w:next w:val="a"/>
    <w:link w:val="QuoteChar"/>
    <w:rsid w:val="00674FEC"/>
    <w:pPr>
      <w:spacing w:after="0" w:line="240" w:lineRule="auto"/>
    </w:pPr>
    <w:rPr>
      <w:rFonts w:ascii="Calibri" w:hAnsi="Calibri"/>
      <w:i/>
      <w:sz w:val="24"/>
      <w:lang w:val="en-US" w:eastAsia="x-none"/>
    </w:rPr>
  </w:style>
  <w:style w:type="paragraph" w:customStyle="1" w:styleId="17">
    <w:name w:val="Выделенная цитата1"/>
    <w:basedOn w:val="a"/>
    <w:next w:val="a"/>
    <w:link w:val="IntenseQuoteChar1"/>
    <w:rsid w:val="00674FEC"/>
    <w:pPr>
      <w:spacing w:after="0" w:line="240" w:lineRule="auto"/>
      <w:ind w:left="720" w:right="720"/>
    </w:pPr>
    <w:rPr>
      <w:rFonts w:ascii="Calibri" w:eastAsia="Calibri" w:hAnsi="Calibri" w:cs="Times New Roman"/>
      <w:b/>
      <w:i/>
      <w:sz w:val="24"/>
      <w:lang w:val="en-US"/>
    </w:rPr>
  </w:style>
  <w:style w:type="character" w:customStyle="1" w:styleId="IntenseQuoteChar1">
    <w:name w:val="Intense Quote Char1"/>
    <w:link w:val="17"/>
    <w:locked/>
    <w:rsid w:val="00674FEC"/>
    <w:rPr>
      <w:rFonts w:ascii="Calibri" w:eastAsia="Calibri" w:hAnsi="Calibri" w:cs="Times New Roman"/>
      <w:b/>
      <w:i/>
      <w:sz w:val="24"/>
      <w:lang w:val="en-US"/>
    </w:rPr>
  </w:style>
  <w:style w:type="character" w:customStyle="1" w:styleId="IntenseQuoteChar">
    <w:name w:val="Intense Quote Char"/>
    <w:link w:val="18"/>
    <w:locked/>
    <w:rsid w:val="00674FEC"/>
    <w:rPr>
      <w:rFonts w:ascii="Calibri" w:hAnsi="Calibri"/>
      <w:b/>
      <w:i/>
      <w:sz w:val="24"/>
      <w:lang w:val="en-US" w:eastAsia="x-none"/>
    </w:rPr>
  </w:style>
  <w:style w:type="paragraph" w:customStyle="1" w:styleId="18">
    <w:name w:val="Выделенная цитата1"/>
    <w:basedOn w:val="a"/>
    <w:next w:val="a"/>
    <w:link w:val="IntenseQuoteChar"/>
    <w:rsid w:val="00674FEC"/>
    <w:pPr>
      <w:spacing w:after="0" w:line="240" w:lineRule="auto"/>
      <w:ind w:left="720" w:right="720"/>
    </w:pPr>
    <w:rPr>
      <w:rFonts w:ascii="Calibri" w:hAnsi="Calibri"/>
      <w:b/>
      <w:i/>
      <w:sz w:val="24"/>
      <w:lang w:val="en-US" w:eastAsia="x-none"/>
    </w:rPr>
  </w:style>
  <w:style w:type="character" w:customStyle="1" w:styleId="19">
    <w:name w:val="Слабое выделение1"/>
    <w:rsid w:val="00674FEC"/>
    <w:rPr>
      <w:rFonts w:cs="Times New Roman"/>
      <w:i/>
      <w:color w:val="5A5A5A"/>
    </w:rPr>
  </w:style>
  <w:style w:type="character" w:customStyle="1" w:styleId="1a">
    <w:name w:val="Сильное выделение1"/>
    <w:rsid w:val="00674FEC"/>
    <w:rPr>
      <w:rFonts w:cs="Times New Roman"/>
      <w:b/>
      <w:i/>
      <w:sz w:val="24"/>
      <w:u w:val="single"/>
    </w:rPr>
  </w:style>
  <w:style w:type="character" w:customStyle="1" w:styleId="1b">
    <w:name w:val="Слабая ссылка1"/>
    <w:rsid w:val="00674FEC"/>
    <w:rPr>
      <w:rFonts w:cs="Times New Roman"/>
      <w:sz w:val="24"/>
      <w:u w:val="single"/>
    </w:rPr>
  </w:style>
  <w:style w:type="character" w:customStyle="1" w:styleId="1c">
    <w:name w:val="Сильная ссылка1"/>
    <w:rsid w:val="00674FEC"/>
    <w:rPr>
      <w:rFonts w:cs="Times New Roman"/>
      <w:b/>
      <w:sz w:val="24"/>
      <w:u w:val="single"/>
    </w:rPr>
  </w:style>
  <w:style w:type="character" w:customStyle="1" w:styleId="1d">
    <w:name w:val="Название книги1"/>
    <w:rsid w:val="00674FEC"/>
    <w:rPr>
      <w:rFonts w:ascii="Cambria" w:hAnsi="Cambria" w:cs="Times New Roman"/>
      <w:b/>
      <w:i/>
      <w:sz w:val="24"/>
    </w:rPr>
  </w:style>
  <w:style w:type="paragraph" w:customStyle="1" w:styleId="ConsNormal">
    <w:name w:val="ConsNormal"/>
    <w:rsid w:val="00674F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674FE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22">
    <w:name w:val="Body Text Indent 2"/>
    <w:basedOn w:val="a"/>
    <w:link w:val="23"/>
    <w:rsid w:val="00674FEC"/>
    <w:pPr>
      <w:spacing w:after="0" w:line="360" w:lineRule="auto"/>
      <w:ind w:firstLine="720"/>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rsid w:val="00674FEC"/>
    <w:rPr>
      <w:rFonts w:ascii="Times New Roman" w:eastAsia="Calibri" w:hAnsi="Times New Roman" w:cs="Times New Roman"/>
      <w:sz w:val="28"/>
      <w:szCs w:val="24"/>
      <w:lang w:eastAsia="ru-RU"/>
    </w:rPr>
  </w:style>
  <w:style w:type="paragraph" w:customStyle="1" w:styleId="consnormal0">
    <w:name w:val="consnormal"/>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2">
    <w:name w:val="FR2"/>
    <w:rsid w:val="00674FEC"/>
    <w:pPr>
      <w:widowControl w:val="0"/>
      <w:autoSpaceDE w:val="0"/>
      <w:autoSpaceDN w:val="0"/>
      <w:adjustRightInd w:val="0"/>
      <w:spacing w:after="0" w:line="240" w:lineRule="auto"/>
      <w:ind w:left="2560"/>
    </w:pPr>
    <w:rPr>
      <w:rFonts w:ascii="Arial" w:eastAsia="Calibri" w:hAnsi="Arial" w:cs="Arial"/>
      <w:sz w:val="28"/>
      <w:szCs w:val="28"/>
      <w:lang w:val="en-US" w:eastAsia="ru-RU"/>
    </w:rPr>
  </w:style>
  <w:style w:type="paragraph" w:styleId="24">
    <w:name w:val="Body Text 2"/>
    <w:basedOn w:val="a"/>
    <w:link w:val="25"/>
    <w:rsid w:val="00674FEC"/>
    <w:pPr>
      <w:spacing w:after="120" w:line="480" w:lineRule="auto"/>
    </w:pPr>
    <w:rPr>
      <w:rFonts w:ascii="Calibri" w:eastAsia="Calibri" w:hAnsi="Calibri" w:cs="Times New Roman"/>
      <w:sz w:val="24"/>
      <w:szCs w:val="24"/>
      <w:lang w:val="en-US"/>
    </w:rPr>
  </w:style>
  <w:style w:type="character" w:customStyle="1" w:styleId="25">
    <w:name w:val="Основной текст 2 Знак"/>
    <w:basedOn w:val="a0"/>
    <w:link w:val="24"/>
    <w:rsid w:val="00674FEC"/>
    <w:rPr>
      <w:rFonts w:ascii="Calibri" w:eastAsia="Calibri" w:hAnsi="Calibri" w:cs="Times New Roman"/>
      <w:sz w:val="24"/>
      <w:szCs w:val="24"/>
      <w:lang w:val="en-US"/>
    </w:rPr>
  </w:style>
  <w:style w:type="paragraph" w:styleId="aff7">
    <w:name w:val="Plain Text"/>
    <w:basedOn w:val="a"/>
    <w:link w:val="aff8"/>
    <w:rsid w:val="00674FEC"/>
    <w:pPr>
      <w:spacing w:after="0" w:line="240" w:lineRule="auto"/>
    </w:pPr>
    <w:rPr>
      <w:rFonts w:ascii="Courier New" w:eastAsia="Calibri" w:hAnsi="Courier New" w:cs="Times New Roman"/>
      <w:sz w:val="28"/>
      <w:szCs w:val="28"/>
      <w:lang w:eastAsia="ru-RU"/>
    </w:rPr>
  </w:style>
  <w:style w:type="character" w:customStyle="1" w:styleId="aff8">
    <w:name w:val="Текст Знак"/>
    <w:basedOn w:val="a0"/>
    <w:link w:val="aff7"/>
    <w:rsid w:val="00674FEC"/>
    <w:rPr>
      <w:rFonts w:ascii="Courier New" w:eastAsia="Calibri" w:hAnsi="Courier New" w:cs="Times New Roman"/>
      <w:sz w:val="28"/>
      <w:szCs w:val="28"/>
      <w:lang w:eastAsia="ru-RU"/>
    </w:rPr>
  </w:style>
  <w:style w:type="paragraph" w:customStyle="1" w:styleId="aff9">
    <w:name w:val="Знак Знак Знак Знак Знак Знак Знак Знак Знак Знак Знак Знак Знак"/>
    <w:basedOn w:val="a"/>
    <w:rsid w:val="00674FEC"/>
    <w:pPr>
      <w:spacing w:after="0" w:line="240" w:lineRule="auto"/>
    </w:pPr>
    <w:rPr>
      <w:rFonts w:ascii="Verdana" w:eastAsia="Calibri" w:hAnsi="Verdana" w:cs="Verdana"/>
      <w:sz w:val="20"/>
      <w:szCs w:val="20"/>
      <w:lang w:val="en-US"/>
    </w:rPr>
  </w:style>
  <w:style w:type="paragraph" w:customStyle="1" w:styleId="affa">
    <w:name w:val="a"/>
    <w:basedOn w:val="a"/>
    <w:rsid w:val="00674FEC"/>
    <w:pPr>
      <w:autoSpaceDE w:val="0"/>
      <w:autoSpaceDN w:val="0"/>
      <w:spacing w:after="0" w:line="324" w:lineRule="auto"/>
      <w:ind w:right="34"/>
      <w:jc w:val="both"/>
    </w:pPr>
    <w:rPr>
      <w:rFonts w:ascii="Courier New" w:eastAsia="Times New Roman" w:hAnsi="Courier New" w:cs="Courier New"/>
      <w:sz w:val="20"/>
      <w:szCs w:val="20"/>
      <w:lang w:eastAsia="ru-RU"/>
    </w:rPr>
  </w:style>
  <w:style w:type="paragraph" w:customStyle="1" w:styleId="1e">
    <w:name w:val="Обычный1"/>
    <w:basedOn w:val="a"/>
    <w:rsid w:val="00674FEC"/>
    <w:pPr>
      <w:spacing w:after="0" w:line="240" w:lineRule="auto"/>
      <w:jc w:val="center"/>
    </w:pPr>
    <w:rPr>
      <w:rFonts w:ascii="Times New Roman" w:eastAsia="Calibri" w:hAnsi="Times New Roman" w:cs="Times New Roman"/>
      <w:sz w:val="28"/>
      <w:szCs w:val="28"/>
      <w:lang w:eastAsia="ru-RU"/>
    </w:rPr>
  </w:style>
  <w:style w:type="paragraph" w:styleId="32">
    <w:name w:val="Body Text 3"/>
    <w:basedOn w:val="a"/>
    <w:link w:val="33"/>
    <w:rsid w:val="00674FEC"/>
    <w:pPr>
      <w:widowControl w:val="0"/>
      <w:autoSpaceDE w:val="0"/>
      <w:autoSpaceDN w:val="0"/>
      <w:adjustRightInd w:val="0"/>
      <w:spacing w:after="120" w:line="240" w:lineRule="auto"/>
    </w:pPr>
    <w:rPr>
      <w:rFonts w:ascii="Arial" w:eastAsia="Calibri" w:hAnsi="Arial" w:cs="Times New Roman"/>
      <w:sz w:val="16"/>
      <w:szCs w:val="16"/>
      <w:lang w:eastAsia="ru-RU"/>
    </w:rPr>
  </w:style>
  <w:style w:type="character" w:customStyle="1" w:styleId="33">
    <w:name w:val="Основной текст 3 Знак"/>
    <w:basedOn w:val="a0"/>
    <w:link w:val="32"/>
    <w:rsid w:val="00674FEC"/>
    <w:rPr>
      <w:rFonts w:ascii="Arial" w:eastAsia="Calibri" w:hAnsi="Arial" w:cs="Times New Roman"/>
      <w:sz w:val="16"/>
      <w:szCs w:val="16"/>
      <w:lang w:eastAsia="ru-RU"/>
    </w:rPr>
  </w:style>
  <w:style w:type="paragraph" w:customStyle="1" w:styleId="affb">
    <w:name w:val="Знак Знак Знак Знак Знак Знак Знак"/>
    <w:basedOn w:val="a"/>
    <w:rsid w:val="00674FEC"/>
    <w:pPr>
      <w:spacing w:after="160" w:line="240" w:lineRule="exact"/>
    </w:pPr>
    <w:rPr>
      <w:rFonts w:ascii="Verdana" w:eastAsia="Calibri" w:hAnsi="Verdana" w:cs="Times New Roman"/>
      <w:sz w:val="20"/>
      <w:szCs w:val="20"/>
      <w:lang w:val="en-US"/>
    </w:rPr>
  </w:style>
  <w:style w:type="paragraph" w:customStyle="1" w:styleId="1f">
    <w:name w:val="Заголовок оглавления1"/>
    <w:basedOn w:val="1"/>
    <w:next w:val="a"/>
    <w:rsid w:val="00674FEC"/>
    <w:pPr>
      <w:keepNext/>
      <w:keepLines/>
      <w:widowControl/>
      <w:autoSpaceDE/>
      <w:autoSpaceDN/>
      <w:adjustRightInd/>
      <w:spacing w:before="480" w:after="200" w:line="276" w:lineRule="auto"/>
      <w:jc w:val="left"/>
      <w:outlineLvl w:val="9"/>
    </w:pPr>
    <w:rPr>
      <w:rFonts w:ascii="Cambria" w:eastAsia="Calibri" w:hAnsi="Cambria" w:cs="Cambria"/>
      <w:color w:val="365F91"/>
      <w:sz w:val="28"/>
      <w:szCs w:val="28"/>
      <w:lang w:eastAsia="en-US"/>
    </w:rPr>
  </w:style>
  <w:style w:type="paragraph" w:customStyle="1" w:styleId="1f0">
    <w:name w:val="Абзац списка1"/>
    <w:basedOn w:val="a"/>
    <w:rsid w:val="00674FEC"/>
    <w:pPr>
      <w:ind w:left="720"/>
    </w:pPr>
    <w:rPr>
      <w:rFonts w:ascii="Calibri" w:eastAsia="Calibri" w:hAnsi="Calibri" w:cs="Calibri"/>
    </w:rPr>
  </w:style>
  <w:style w:type="paragraph" w:customStyle="1" w:styleId="1f1">
    <w:name w:val="Без интервала1"/>
    <w:basedOn w:val="a"/>
    <w:rsid w:val="00674FEC"/>
    <w:pPr>
      <w:spacing w:after="0" w:line="240" w:lineRule="auto"/>
    </w:pPr>
    <w:rPr>
      <w:rFonts w:ascii="Calibri" w:eastAsia="Calibri" w:hAnsi="Calibri" w:cs="Calibri"/>
      <w:sz w:val="24"/>
      <w:szCs w:val="24"/>
      <w:lang w:val="en-US"/>
    </w:rPr>
  </w:style>
  <w:style w:type="character" w:customStyle="1" w:styleId="1f2">
    <w:name w:val="Слабое выделение1"/>
    <w:rsid w:val="00674FEC"/>
    <w:rPr>
      <w:i/>
      <w:color w:val="auto"/>
    </w:rPr>
  </w:style>
  <w:style w:type="character" w:customStyle="1" w:styleId="1f3">
    <w:name w:val="Сильное выделение1"/>
    <w:rsid w:val="00674FEC"/>
    <w:rPr>
      <w:b/>
      <w:i/>
      <w:sz w:val="24"/>
      <w:u w:val="single"/>
    </w:rPr>
  </w:style>
  <w:style w:type="character" w:customStyle="1" w:styleId="1f4">
    <w:name w:val="Слабая ссылка1"/>
    <w:rsid w:val="00674FEC"/>
    <w:rPr>
      <w:sz w:val="24"/>
      <w:u w:val="single"/>
    </w:rPr>
  </w:style>
  <w:style w:type="character" w:customStyle="1" w:styleId="1f5">
    <w:name w:val="Сильная ссылка1"/>
    <w:rsid w:val="00674FEC"/>
    <w:rPr>
      <w:b/>
      <w:sz w:val="24"/>
      <w:u w:val="single"/>
    </w:rPr>
  </w:style>
  <w:style w:type="character" w:customStyle="1" w:styleId="1f6">
    <w:name w:val="Название книги1"/>
    <w:rsid w:val="00674FEC"/>
    <w:rPr>
      <w:rFonts w:ascii="Cambria" w:hAnsi="Cambria"/>
      <w:b/>
      <w:i/>
      <w:sz w:val="24"/>
    </w:rPr>
  </w:style>
  <w:style w:type="paragraph" w:customStyle="1" w:styleId="text3cl">
    <w:name w:val="text3cl"/>
    <w:basedOn w:val="a"/>
    <w:rsid w:val="00674FEC"/>
    <w:pPr>
      <w:spacing w:before="144" w:after="288" w:line="240" w:lineRule="auto"/>
    </w:pPr>
    <w:rPr>
      <w:rFonts w:ascii="Calibri" w:eastAsia="Calibri" w:hAnsi="Calibri" w:cs="Times New Roman"/>
      <w:sz w:val="24"/>
      <w:szCs w:val="24"/>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74FEC"/>
    <w:pPr>
      <w:spacing w:before="100" w:beforeAutospacing="1" w:after="100" w:afterAutospacing="1" w:line="240" w:lineRule="auto"/>
    </w:pPr>
    <w:rPr>
      <w:rFonts w:ascii="Tahoma" w:eastAsia="Calibri" w:hAnsi="Tahoma" w:cs="Tahoma"/>
      <w:sz w:val="20"/>
      <w:szCs w:val="20"/>
      <w:lang w:val="en-US"/>
    </w:rPr>
  </w:style>
  <w:style w:type="paragraph" w:customStyle="1" w:styleId="Default">
    <w:name w:val="Default"/>
    <w:rsid w:val="00674F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4">
    <w:name w:val="Body Text Indent 3"/>
    <w:basedOn w:val="a"/>
    <w:link w:val="35"/>
    <w:rsid w:val="00674FEC"/>
    <w:pPr>
      <w:spacing w:after="120" w:line="240" w:lineRule="auto"/>
      <w:ind w:left="283"/>
    </w:pPr>
    <w:rPr>
      <w:rFonts w:ascii="Calibri" w:eastAsia="Calibri" w:hAnsi="Calibri" w:cs="Times New Roman"/>
      <w:sz w:val="16"/>
      <w:szCs w:val="16"/>
      <w:lang w:eastAsia="ru-RU"/>
    </w:rPr>
  </w:style>
  <w:style w:type="character" w:customStyle="1" w:styleId="35">
    <w:name w:val="Основной текст с отступом 3 Знак"/>
    <w:basedOn w:val="a0"/>
    <w:link w:val="34"/>
    <w:rsid w:val="00674FEC"/>
    <w:rPr>
      <w:rFonts w:ascii="Calibri" w:eastAsia="Calibri" w:hAnsi="Calibri" w:cs="Times New Roman"/>
      <w:sz w:val="16"/>
      <w:szCs w:val="16"/>
      <w:lang w:eastAsia="ru-RU"/>
    </w:rPr>
  </w:style>
  <w:style w:type="paragraph" w:customStyle="1" w:styleId="xl25">
    <w:name w:val="xl25"/>
    <w:basedOn w:val="a"/>
    <w:rsid w:val="00674FEC"/>
    <w:pPr>
      <w:spacing w:before="100" w:beforeAutospacing="1" w:after="100" w:afterAutospacing="1" w:line="240" w:lineRule="auto"/>
      <w:jc w:val="center"/>
      <w:textAlignment w:val="center"/>
    </w:pPr>
    <w:rPr>
      <w:rFonts w:ascii="Calibri" w:eastAsia="Calibri" w:hAnsi="Calibri" w:cs="Times New Roman"/>
      <w:sz w:val="24"/>
      <w:szCs w:val="24"/>
      <w:lang w:eastAsia="ru-RU"/>
    </w:rPr>
  </w:style>
  <w:style w:type="paragraph" w:customStyle="1" w:styleId="affc">
    <w:name w:val="Абзац"/>
    <w:basedOn w:val="a"/>
    <w:link w:val="affd"/>
    <w:rsid w:val="00674FEC"/>
    <w:pPr>
      <w:spacing w:after="0" w:line="240" w:lineRule="auto"/>
      <w:ind w:firstLine="709"/>
      <w:jc w:val="both"/>
    </w:pPr>
    <w:rPr>
      <w:rFonts w:ascii="Times New Roman" w:eastAsia="Times New Roman" w:hAnsi="Times New Roman" w:cs="Times New Roman"/>
      <w:spacing w:val="6"/>
      <w:sz w:val="20"/>
      <w:szCs w:val="20"/>
      <w:lang w:eastAsia="ru-RU"/>
    </w:rPr>
  </w:style>
  <w:style w:type="character" w:customStyle="1" w:styleId="affd">
    <w:name w:val="Абзац Знак"/>
    <w:link w:val="affc"/>
    <w:locked/>
    <w:rsid w:val="00674FEC"/>
    <w:rPr>
      <w:rFonts w:ascii="Times New Roman" w:eastAsia="Times New Roman" w:hAnsi="Times New Roman" w:cs="Times New Roman"/>
      <w:spacing w:val="6"/>
      <w:sz w:val="20"/>
      <w:szCs w:val="20"/>
      <w:lang w:eastAsia="ru-RU"/>
    </w:rPr>
  </w:style>
  <w:style w:type="paragraph" w:customStyle="1" w:styleId="affe">
    <w:name w:val="Таблица"/>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Oaaeeoa">
    <w:name w:val="Oaaeeoa"/>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Aacao">
    <w:name w:val="Aacao"/>
    <w:basedOn w:val="a"/>
    <w:rsid w:val="00674FEC"/>
    <w:pPr>
      <w:spacing w:after="0" w:line="240" w:lineRule="auto"/>
      <w:ind w:firstLine="709"/>
      <w:jc w:val="both"/>
    </w:pPr>
    <w:rPr>
      <w:rFonts w:ascii="Times New Roman" w:eastAsia="Calibri" w:hAnsi="Times New Roman" w:cs="Times New Roman"/>
      <w:spacing w:val="6"/>
      <w:sz w:val="30"/>
      <w:szCs w:val="20"/>
      <w:lang w:eastAsia="ru-RU"/>
    </w:rPr>
  </w:style>
  <w:style w:type="paragraph" w:customStyle="1" w:styleId="oaaeeoa0">
    <w:name w:val="oaaeeoa"/>
    <w:rsid w:val="00674FEC"/>
    <w:pPr>
      <w:spacing w:after="0" w:line="240" w:lineRule="auto"/>
    </w:pPr>
    <w:rPr>
      <w:rFonts w:ascii="SchoolBook" w:eastAsia="Calibri" w:hAnsi="SchoolBook" w:cs="Times New Roman"/>
      <w:sz w:val="26"/>
      <w:szCs w:val="20"/>
      <w:lang w:eastAsia="ru-RU"/>
    </w:rPr>
  </w:style>
  <w:style w:type="paragraph" w:customStyle="1" w:styleId="afff">
    <w:name w:val="таблица"/>
    <w:basedOn w:val="a"/>
    <w:rsid w:val="00674FEC"/>
    <w:pPr>
      <w:spacing w:after="0" w:line="240" w:lineRule="auto"/>
    </w:pPr>
    <w:rPr>
      <w:rFonts w:ascii="Times New Roman" w:eastAsia="Calibri" w:hAnsi="Times New Roman" w:cs="Times New Roman"/>
      <w:sz w:val="28"/>
      <w:szCs w:val="20"/>
      <w:lang w:eastAsia="ru-RU"/>
    </w:rPr>
  </w:style>
  <w:style w:type="paragraph" w:customStyle="1" w:styleId="text">
    <w:name w:val="text"/>
    <w:basedOn w:val="a"/>
    <w:rsid w:val="00674FEC"/>
    <w:pPr>
      <w:spacing w:before="90" w:after="0" w:line="240" w:lineRule="auto"/>
      <w:ind w:firstLine="450"/>
      <w:jc w:val="both"/>
    </w:pPr>
    <w:rPr>
      <w:rFonts w:ascii="Times New Roman" w:eastAsia="Calibri" w:hAnsi="Times New Roman" w:cs="Times New Roman"/>
      <w:sz w:val="21"/>
      <w:szCs w:val="21"/>
      <w:lang w:eastAsia="ru-RU"/>
    </w:rPr>
  </w:style>
  <w:style w:type="paragraph" w:customStyle="1" w:styleId="0">
    <w:name w:val="Стиль По центру Первая строка:  0 см"/>
    <w:basedOn w:val="a"/>
    <w:autoRedefine/>
    <w:rsid w:val="00674FEC"/>
    <w:pPr>
      <w:spacing w:after="0" w:line="240" w:lineRule="auto"/>
      <w:jc w:val="center"/>
    </w:pPr>
    <w:rPr>
      <w:rFonts w:ascii="Times New Roman" w:eastAsia="Calibri" w:hAnsi="Times New Roman" w:cs="Times New Roman"/>
      <w:sz w:val="28"/>
      <w:szCs w:val="20"/>
      <w:lang w:eastAsia="ru-RU"/>
    </w:rPr>
  </w:style>
  <w:style w:type="paragraph" w:customStyle="1" w:styleId="afff0">
    <w:name w:val="Заголовок статьи"/>
    <w:basedOn w:val="a"/>
    <w:next w:val="a"/>
    <w:rsid w:val="00674FE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rtejustify">
    <w:name w:val="rtejustify"/>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Знак Знак"/>
    <w:basedOn w:val="a"/>
    <w:rsid w:val="00674FEC"/>
    <w:pPr>
      <w:spacing w:after="160" w:line="240" w:lineRule="exact"/>
    </w:pPr>
    <w:rPr>
      <w:rFonts w:ascii="Verdana" w:eastAsia="Times New Roman" w:hAnsi="Verdana" w:cs="Times New Roman"/>
      <w:sz w:val="20"/>
      <w:szCs w:val="20"/>
      <w:lang w:val="en-US"/>
    </w:rPr>
  </w:style>
  <w:style w:type="character" w:customStyle="1" w:styleId="bt1br">
    <w:name w:val="bt1br"/>
    <w:basedOn w:val="a0"/>
    <w:rsid w:val="00674FEC"/>
  </w:style>
  <w:style w:type="paragraph" w:customStyle="1" w:styleId="consplusnormal1">
    <w:name w:val="consplusnormal"/>
    <w:basedOn w:val="a"/>
    <w:rsid w:val="0067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No Spacing"/>
    <w:qFormat/>
    <w:rsid w:val="00674FEC"/>
    <w:pPr>
      <w:spacing w:after="0" w:line="240" w:lineRule="auto"/>
    </w:pPr>
    <w:rPr>
      <w:rFonts w:ascii="Calibri" w:eastAsia="Times New Roman" w:hAnsi="Calibri" w:cs="Times New Roman"/>
      <w:lang w:eastAsia="ru-RU"/>
    </w:rPr>
  </w:style>
  <w:style w:type="paragraph" w:customStyle="1" w:styleId="Style1">
    <w:name w:val="Style1"/>
    <w:basedOn w:val="a"/>
    <w:rsid w:val="00674F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7">
    <w:name w:val="нум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1f8">
    <w:name w:val="марк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74FEC"/>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674FEC"/>
    <w:pPr>
      <w:widowControl w:val="0"/>
      <w:suppressAutoHyphens/>
      <w:spacing w:after="120" w:line="240" w:lineRule="auto"/>
      <w:ind w:left="283"/>
    </w:pPr>
    <w:rPr>
      <w:rFonts w:ascii="Times New Roman" w:eastAsia="SimSun" w:hAnsi="Times New Roman" w:cs="Tahoma"/>
      <w:color w:val="000000"/>
      <w:sz w:val="16"/>
      <w:szCs w:val="16"/>
      <w:lang w:val="en-US" w:bidi="en-US"/>
    </w:rPr>
  </w:style>
  <w:style w:type="paragraph" w:customStyle="1" w:styleId="afff3">
    <w:name w:val="Комментарий"/>
    <w:basedOn w:val="a"/>
    <w:next w:val="a"/>
    <w:rsid w:val="00674FE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Title">
    <w:name w:val="ConsTitle"/>
    <w:rsid w:val="00674FE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4">
    <w:name w:val="Гипертекстовая ссылка"/>
    <w:rsid w:val="00674FEC"/>
    <w:rPr>
      <w:b/>
      <w:bCs/>
      <w:color w:val="008000"/>
      <w:sz w:val="20"/>
      <w:szCs w:val="20"/>
    </w:rPr>
  </w:style>
  <w:style w:type="paragraph" w:customStyle="1" w:styleId="Base">
    <w:name w:val="Base"/>
    <w:basedOn w:val="a"/>
    <w:rsid w:val="00674FEC"/>
    <w:pPr>
      <w:widowControl w:val="0"/>
      <w:spacing w:after="240" w:line="240" w:lineRule="auto"/>
      <w:jc w:val="both"/>
    </w:pPr>
    <w:rPr>
      <w:rFonts w:ascii="Times New Roman" w:eastAsia="Times New Roman" w:hAnsi="Times New Roman" w:cs="Times New Roman"/>
      <w:sz w:val="24"/>
      <w:szCs w:val="20"/>
      <w:lang w:eastAsia="ru-RU"/>
    </w:rPr>
  </w:style>
  <w:style w:type="paragraph" w:customStyle="1" w:styleId="afff5">
    <w:name w:val="Знак Знак Знак Знак Знак Знак Знак Знак Знак Знак Знак Знак Знак"/>
    <w:basedOn w:val="a"/>
    <w:rsid w:val="00674FEC"/>
    <w:pPr>
      <w:spacing w:after="0" w:line="240" w:lineRule="auto"/>
    </w:pPr>
    <w:rPr>
      <w:rFonts w:ascii="Verdana" w:eastAsia="Times New Roman" w:hAnsi="Verdana" w:cs="Verdana"/>
      <w:sz w:val="20"/>
      <w:szCs w:val="20"/>
      <w:lang w:val="en-US"/>
    </w:rPr>
  </w:style>
  <w:style w:type="character" w:styleId="afff6">
    <w:name w:val="FollowedHyperlink"/>
    <w:rsid w:val="00674FEC"/>
    <w:rPr>
      <w:color w:val="800080"/>
      <w:u w:val="single"/>
    </w:rPr>
  </w:style>
  <w:style w:type="paragraph" w:customStyle="1" w:styleId="xl77">
    <w:name w:val="xl77"/>
    <w:basedOn w:val="a"/>
    <w:rsid w:val="00674F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9">
    <w:name w:val="xl69"/>
    <w:basedOn w:val="a"/>
    <w:rsid w:val="00674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8"/>
      <w:szCs w:val="28"/>
      <w:lang w:eastAsia="ru-RU"/>
    </w:rPr>
  </w:style>
  <w:style w:type="character" w:customStyle="1" w:styleId="42">
    <w:name w:val="Знак Знак4"/>
    <w:rsid w:val="00674FEC"/>
    <w:rPr>
      <w:rFonts w:ascii="Calibri" w:eastAsia="Times New Roman" w:hAnsi="Calibri" w:cs="Calibri"/>
    </w:rPr>
  </w:style>
  <w:style w:type="character" w:customStyle="1" w:styleId="36">
    <w:name w:val="Знак Знак3"/>
    <w:rsid w:val="00674FEC"/>
    <w:rPr>
      <w:rFonts w:ascii="Calibri" w:eastAsia="Times New Roman" w:hAnsi="Calibri" w:cs="Calibri"/>
    </w:rPr>
  </w:style>
  <w:style w:type="paragraph" w:styleId="afff7">
    <w:name w:val="List Paragraph"/>
    <w:basedOn w:val="a"/>
    <w:uiPriority w:val="34"/>
    <w:qFormat/>
    <w:rsid w:val="000E5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4FE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674FEC"/>
    <w:pPr>
      <w:keepNext/>
      <w:widowControl w:val="0"/>
      <w:autoSpaceDE w:val="0"/>
      <w:autoSpaceDN w:val="0"/>
      <w:adjustRightInd w:val="0"/>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qFormat/>
    <w:rsid w:val="00674FEC"/>
    <w:pPr>
      <w:keepNext/>
      <w:widowControl w:val="0"/>
      <w:autoSpaceDE w:val="0"/>
      <w:autoSpaceDN w:val="0"/>
      <w:adjustRightInd w:val="0"/>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qFormat/>
    <w:rsid w:val="00674FE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qFormat/>
    <w:rsid w:val="00674FEC"/>
    <w:pPr>
      <w:keepNext/>
      <w:widowControl w:val="0"/>
      <w:autoSpaceDE w:val="0"/>
      <w:autoSpaceDN w:val="0"/>
      <w:adjustRightInd w:val="0"/>
      <w:spacing w:after="0" w:line="240" w:lineRule="auto"/>
      <w:ind w:firstLine="720"/>
      <w:jc w:val="right"/>
      <w:outlineLvl w:val="4"/>
    </w:pPr>
    <w:rPr>
      <w:rFonts w:ascii="Arial" w:eastAsia="Times New Roman" w:hAnsi="Arial" w:cs="Arial"/>
      <w:b/>
      <w:bCs/>
      <w:color w:val="000080"/>
      <w:sz w:val="20"/>
      <w:szCs w:val="20"/>
      <w:lang w:eastAsia="ru-RU"/>
    </w:rPr>
  </w:style>
  <w:style w:type="paragraph" w:styleId="6">
    <w:name w:val="heading 6"/>
    <w:basedOn w:val="a"/>
    <w:next w:val="a"/>
    <w:link w:val="60"/>
    <w:qFormat/>
    <w:rsid w:val="00674FEC"/>
    <w:pPr>
      <w:spacing w:before="240" w:after="60" w:line="240" w:lineRule="auto"/>
      <w:outlineLvl w:val="5"/>
    </w:pPr>
    <w:rPr>
      <w:rFonts w:ascii="Calibri" w:eastAsia="Calibri" w:hAnsi="Calibri" w:cs="Times New Roman"/>
      <w:b/>
      <w:bCs/>
      <w:lang w:val="en-US"/>
    </w:rPr>
  </w:style>
  <w:style w:type="paragraph" w:styleId="7">
    <w:name w:val="heading 7"/>
    <w:basedOn w:val="a"/>
    <w:next w:val="a"/>
    <w:link w:val="70"/>
    <w:qFormat/>
    <w:rsid w:val="00674FEC"/>
    <w:pPr>
      <w:spacing w:before="240" w:after="60" w:line="240" w:lineRule="auto"/>
      <w:outlineLvl w:val="6"/>
    </w:pPr>
    <w:rPr>
      <w:rFonts w:ascii="Calibri" w:eastAsia="Calibri" w:hAnsi="Calibri" w:cs="Times New Roman"/>
      <w:sz w:val="24"/>
      <w:szCs w:val="24"/>
      <w:lang w:val="en-US"/>
    </w:rPr>
  </w:style>
  <w:style w:type="paragraph" w:styleId="8">
    <w:name w:val="heading 8"/>
    <w:basedOn w:val="a"/>
    <w:next w:val="a"/>
    <w:link w:val="80"/>
    <w:qFormat/>
    <w:rsid w:val="00674FEC"/>
    <w:pPr>
      <w:spacing w:before="240" w:after="60" w:line="240" w:lineRule="auto"/>
      <w:outlineLvl w:val="7"/>
    </w:pPr>
    <w:rPr>
      <w:rFonts w:ascii="Calibri" w:eastAsia="Calibri" w:hAnsi="Calibri" w:cs="Times New Roman"/>
      <w:i/>
      <w:iCs/>
      <w:sz w:val="24"/>
      <w:szCs w:val="24"/>
      <w:lang w:val="en-US"/>
    </w:rPr>
  </w:style>
  <w:style w:type="paragraph" w:styleId="9">
    <w:name w:val="heading 9"/>
    <w:basedOn w:val="a"/>
    <w:next w:val="a"/>
    <w:link w:val="90"/>
    <w:qFormat/>
    <w:rsid w:val="00674FEC"/>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FEC"/>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74FEC"/>
    <w:rPr>
      <w:rFonts w:ascii="Cambria" w:eastAsia="Calibri" w:hAnsi="Cambria" w:cs="Times New Roman"/>
      <w:b/>
      <w:bCs/>
      <w:i/>
      <w:iCs/>
      <w:sz w:val="28"/>
      <w:szCs w:val="28"/>
      <w:lang w:eastAsia="ru-RU"/>
    </w:rPr>
  </w:style>
  <w:style w:type="character" w:customStyle="1" w:styleId="30">
    <w:name w:val="Заголовок 3 Знак"/>
    <w:basedOn w:val="a0"/>
    <w:link w:val="3"/>
    <w:rsid w:val="00674FEC"/>
    <w:rPr>
      <w:rFonts w:ascii="Cambria" w:eastAsia="Calibri" w:hAnsi="Cambria" w:cs="Times New Roman"/>
      <w:b/>
      <w:bCs/>
      <w:sz w:val="26"/>
      <w:szCs w:val="26"/>
      <w:lang w:eastAsia="ru-RU"/>
    </w:rPr>
  </w:style>
  <w:style w:type="character" w:customStyle="1" w:styleId="40">
    <w:name w:val="Заголовок 4 Знак"/>
    <w:basedOn w:val="a0"/>
    <w:link w:val="4"/>
    <w:rsid w:val="00674FEC"/>
    <w:rPr>
      <w:rFonts w:ascii="Calibri" w:eastAsia="Calibri" w:hAnsi="Calibri" w:cs="Times New Roman"/>
      <w:b/>
      <w:bCs/>
      <w:sz w:val="28"/>
      <w:szCs w:val="28"/>
      <w:lang w:val="en-US"/>
    </w:rPr>
  </w:style>
  <w:style w:type="character" w:customStyle="1" w:styleId="50">
    <w:name w:val="Заголовок 5 Знак"/>
    <w:basedOn w:val="a0"/>
    <w:link w:val="5"/>
    <w:rsid w:val="00674FEC"/>
    <w:rPr>
      <w:rFonts w:ascii="Arial" w:eastAsia="Times New Roman" w:hAnsi="Arial" w:cs="Arial"/>
      <w:b/>
      <w:bCs/>
      <w:color w:val="000080"/>
      <w:sz w:val="20"/>
      <w:szCs w:val="20"/>
      <w:lang w:eastAsia="ru-RU"/>
    </w:rPr>
  </w:style>
  <w:style w:type="character" w:customStyle="1" w:styleId="60">
    <w:name w:val="Заголовок 6 Знак"/>
    <w:basedOn w:val="a0"/>
    <w:link w:val="6"/>
    <w:rsid w:val="00674FEC"/>
    <w:rPr>
      <w:rFonts w:ascii="Calibri" w:eastAsia="Calibri" w:hAnsi="Calibri" w:cs="Times New Roman"/>
      <w:b/>
      <w:bCs/>
      <w:lang w:val="en-US"/>
    </w:rPr>
  </w:style>
  <w:style w:type="character" w:customStyle="1" w:styleId="70">
    <w:name w:val="Заголовок 7 Знак"/>
    <w:basedOn w:val="a0"/>
    <w:link w:val="7"/>
    <w:rsid w:val="00674FEC"/>
    <w:rPr>
      <w:rFonts w:ascii="Calibri" w:eastAsia="Calibri" w:hAnsi="Calibri" w:cs="Times New Roman"/>
      <w:sz w:val="24"/>
      <w:szCs w:val="24"/>
      <w:lang w:val="en-US"/>
    </w:rPr>
  </w:style>
  <w:style w:type="character" w:customStyle="1" w:styleId="80">
    <w:name w:val="Заголовок 8 Знак"/>
    <w:basedOn w:val="a0"/>
    <w:link w:val="8"/>
    <w:rsid w:val="00674FEC"/>
    <w:rPr>
      <w:rFonts w:ascii="Calibri" w:eastAsia="Calibri" w:hAnsi="Calibri" w:cs="Times New Roman"/>
      <w:i/>
      <w:iCs/>
      <w:sz w:val="24"/>
      <w:szCs w:val="24"/>
      <w:lang w:val="en-US"/>
    </w:rPr>
  </w:style>
  <w:style w:type="character" w:customStyle="1" w:styleId="90">
    <w:name w:val="Заголовок 9 Знак"/>
    <w:basedOn w:val="a0"/>
    <w:link w:val="9"/>
    <w:rsid w:val="00674FEC"/>
    <w:rPr>
      <w:rFonts w:ascii="Cambria" w:eastAsia="Calibri" w:hAnsi="Cambria" w:cs="Times New Roman"/>
      <w:lang w:val="en-US"/>
    </w:rPr>
  </w:style>
  <w:style w:type="numbering" w:customStyle="1" w:styleId="11">
    <w:name w:val="Нет списка1"/>
    <w:next w:val="a2"/>
    <w:semiHidden/>
    <w:rsid w:val="00674FEC"/>
  </w:style>
  <w:style w:type="paragraph" w:customStyle="1" w:styleId="ConsPlusTitle">
    <w:name w:val="ConsPlusTitle"/>
    <w:rsid w:val="00674F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74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74FE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74FE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674FE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ody Text Indent"/>
    <w:basedOn w:val="a"/>
    <w:link w:val="a8"/>
    <w:rsid w:val="00674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текст с отступом Знак"/>
    <w:basedOn w:val="a0"/>
    <w:link w:val="a7"/>
    <w:rsid w:val="00674FEC"/>
    <w:rPr>
      <w:rFonts w:ascii="Arial" w:eastAsia="Times New Roman" w:hAnsi="Arial" w:cs="Arial"/>
      <w:sz w:val="20"/>
      <w:szCs w:val="20"/>
      <w:lang w:eastAsia="ru-RU"/>
    </w:rPr>
  </w:style>
  <w:style w:type="paragraph" w:customStyle="1" w:styleId="a9">
    <w:name w:val="Переменная часть"/>
    <w:basedOn w:val="aa"/>
    <w:next w:val="a"/>
    <w:rsid w:val="00674FEC"/>
    <w:rPr>
      <w:sz w:val="18"/>
      <w:szCs w:val="18"/>
    </w:rPr>
  </w:style>
  <w:style w:type="paragraph" w:customStyle="1" w:styleId="aa">
    <w:name w:val="Основное меню"/>
    <w:basedOn w:val="a"/>
    <w:next w:val="a"/>
    <w:rsid w:val="00674FEC"/>
    <w:pPr>
      <w:widowControl w:val="0"/>
      <w:autoSpaceDE w:val="0"/>
      <w:autoSpaceDN w:val="0"/>
      <w:adjustRightInd w:val="0"/>
      <w:spacing w:after="0" w:line="240" w:lineRule="auto"/>
      <w:ind w:firstLine="720"/>
      <w:jc w:val="both"/>
    </w:pPr>
    <w:rPr>
      <w:rFonts w:ascii="Verdana" w:eastAsia="Times New Roman" w:hAnsi="Verdana" w:cs="Times New Roman"/>
      <w:lang w:eastAsia="ru-RU"/>
    </w:rPr>
  </w:style>
  <w:style w:type="paragraph" w:customStyle="1" w:styleId="ab">
    <w:name w:val="Текст (лев. подпись)"/>
    <w:basedOn w:val="a"/>
    <w:next w:val="a"/>
    <w:rsid w:val="00674F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page number"/>
    <w:basedOn w:val="a0"/>
    <w:rsid w:val="00674FEC"/>
  </w:style>
  <w:style w:type="paragraph" w:styleId="ad">
    <w:name w:val="header"/>
    <w:basedOn w:val="a"/>
    <w:link w:val="ae"/>
    <w:rsid w:val="00674FE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e">
    <w:name w:val="Верхний колонтитул Знак"/>
    <w:basedOn w:val="a0"/>
    <w:link w:val="ad"/>
    <w:rsid w:val="00674FEC"/>
    <w:rPr>
      <w:rFonts w:ascii="Arial" w:eastAsia="Times New Roman" w:hAnsi="Arial" w:cs="Arial"/>
      <w:sz w:val="20"/>
      <w:szCs w:val="20"/>
      <w:lang w:eastAsia="ru-RU"/>
    </w:rPr>
  </w:style>
  <w:style w:type="paragraph" w:styleId="af">
    <w:name w:val="footer"/>
    <w:basedOn w:val="a"/>
    <w:link w:val="af0"/>
    <w:rsid w:val="00674F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674FEC"/>
    <w:rPr>
      <w:rFonts w:ascii="Times New Roman" w:eastAsia="Times New Roman" w:hAnsi="Times New Roman" w:cs="Times New Roman"/>
      <w:sz w:val="24"/>
      <w:szCs w:val="24"/>
      <w:lang w:eastAsia="ru-RU"/>
    </w:rPr>
  </w:style>
  <w:style w:type="paragraph" w:customStyle="1" w:styleId="FR1">
    <w:name w:val="FR1"/>
    <w:rsid w:val="00674FEC"/>
    <w:pPr>
      <w:widowControl w:val="0"/>
      <w:spacing w:before="880" w:after="0" w:line="380" w:lineRule="auto"/>
      <w:jc w:val="center"/>
    </w:pPr>
    <w:rPr>
      <w:rFonts w:ascii="Times New Roman" w:eastAsia="Times New Roman" w:hAnsi="Times New Roman" w:cs="Times New Roman"/>
      <w:sz w:val="44"/>
      <w:szCs w:val="20"/>
      <w:lang w:eastAsia="ru-RU"/>
    </w:rPr>
  </w:style>
  <w:style w:type="paragraph" w:customStyle="1" w:styleId="12">
    <w:name w:val="Обычный1"/>
    <w:rsid w:val="00674FE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1">
    <w:name w:val="Основной шрифт"/>
    <w:rsid w:val="00674FEC"/>
  </w:style>
  <w:style w:type="paragraph" w:customStyle="1" w:styleId="Heading">
    <w:name w:val="Heading"/>
    <w:rsid w:val="00674FEC"/>
    <w:pPr>
      <w:widowControl w:val="0"/>
      <w:autoSpaceDE w:val="0"/>
      <w:autoSpaceDN w:val="0"/>
      <w:spacing w:after="0" w:line="240" w:lineRule="auto"/>
    </w:pPr>
    <w:rPr>
      <w:rFonts w:ascii="Arial" w:eastAsia="Times New Roman" w:hAnsi="Arial" w:cs="Arial"/>
      <w:b/>
      <w:bCs/>
      <w:lang w:eastAsia="ru-RU"/>
    </w:rPr>
  </w:style>
  <w:style w:type="paragraph" w:styleId="af2">
    <w:name w:val="footnote text"/>
    <w:basedOn w:val="a"/>
    <w:link w:val="af3"/>
    <w:semiHidden/>
    <w:rsid w:val="00674FE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3">
    <w:name w:val="Текст сноски Знак"/>
    <w:basedOn w:val="a0"/>
    <w:link w:val="af2"/>
    <w:semiHidden/>
    <w:rsid w:val="00674FEC"/>
    <w:rPr>
      <w:rFonts w:ascii="Arial" w:eastAsia="Times New Roman" w:hAnsi="Arial" w:cs="Arial"/>
      <w:sz w:val="20"/>
      <w:szCs w:val="20"/>
      <w:lang w:eastAsia="ru-RU"/>
    </w:rPr>
  </w:style>
  <w:style w:type="paragraph" w:styleId="af4">
    <w:name w:val="Title"/>
    <w:basedOn w:val="a"/>
    <w:link w:val="af5"/>
    <w:qFormat/>
    <w:rsid w:val="00674FE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674FEC"/>
    <w:rPr>
      <w:rFonts w:ascii="Times New Roman" w:eastAsia="Times New Roman" w:hAnsi="Times New Roman" w:cs="Times New Roman"/>
      <w:b/>
      <w:sz w:val="28"/>
      <w:szCs w:val="20"/>
      <w:lang w:eastAsia="ru-RU"/>
    </w:rPr>
  </w:style>
  <w:style w:type="paragraph" w:customStyle="1" w:styleId="13">
    <w:name w:val="Абзац списка1"/>
    <w:basedOn w:val="a"/>
    <w:rsid w:val="00674FEC"/>
    <w:pPr>
      <w:ind w:left="720"/>
      <w:contextualSpacing/>
    </w:pPr>
    <w:rPr>
      <w:rFonts w:ascii="Calibri" w:eastAsia="Times New Roman" w:hAnsi="Calibri" w:cs="Times New Roman"/>
    </w:rPr>
  </w:style>
  <w:style w:type="paragraph" w:customStyle="1" w:styleId="ConsPlusNormal">
    <w:name w:val="ConsPlusNormal"/>
    <w:link w:val="ConsPlusNormal0"/>
    <w:rsid w:val="00674FE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674FEC"/>
    <w:rPr>
      <w:rFonts w:ascii="Arial" w:eastAsia="Calibri" w:hAnsi="Arial" w:cs="Arial"/>
      <w:sz w:val="20"/>
      <w:szCs w:val="20"/>
      <w:lang w:eastAsia="ru-RU"/>
    </w:rPr>
  </w:style>
  <w:style w:type="character" w:styleId="af6">
    <w:name w:val="Strong"/>
    <w:qFormat/>
    <w:rsid w:val="00674FEC"/>
    <w:rPr>
      <w:rFonts w:cs="Times New Roman"/>
      <w:b/>
    </w:rPr>
  </w:style>
  <w:style w:type="character" w:styleId="af7">
    <w:name w:val="Emphasis"/>
    <w:qFormat/>
    <w:rsid w:val="00674FEC"/>
    <w:rPr>
      <w:rFonts w:cs="Times New Roman"/>
      <w:i/>
    </w:rPr>
  </w:style>
  <w:style w:type="paragraph" w:customStyle="1" w:styleId="14">
    <w:name w:val="Заголовок оглавления1"/>
    <w:basedOn w:val="1"/>
    <w:next w:val="a"/>
    <w:rsid w:val="00674FEC"/>
    <w:pPr>
      <w:keepNext/>
      <w:keepLines/>
      <w:widowControl/>
      <w:autoSpaceDE/>
      <w:autoSpaceDN/>
      <w:adjustRightInd/>
      <w:spacing w:before="480" w:after="0" w:line="276" w:lineRule="auto"/>
      <w:jc w:val="left"/>
      <w:outlineLvl w:val="9"/>
    </w:pPr>
    <w:rPr>
      <w:rFonts w:ascii="Cambria" w:eastAsia="Calibri" w:hAnsi="Cambria" w:cs="Times New Roman"/>
      <w:color w:val="365F91"/>
      <w:sz w:val="28"/>
      <w:szCs w:val="28"/>
      <w:lang w:eastAsia="en-US"/>
    </w:rPr>
  </w:style>
  <w:style w:type="paragraph" w:styleId="af8">
    <w:name w:val="Balloon Text"/>
    <w:basedOn w:val="a"/>
    <w:link w:val="af9"/>
    <w:semiHidden/>
    <w:rsid w:val="00674FEC"/>
    <w:pPr>
      <w:spacing w:after="0" w:line="240" w:lineRule="auto"/>
    </w:pPr>
    <w:rPr>
      <w:rFonts w:ascii="Tahoma" w:eastAsia="Calibri" w:hAnsi="Tahoma" w:cs="Times New Roman"/>
      <w:sz w:val="16"/>
      <w:szCs w:val="16"/>
      <w:lang w:eastAsia="ru-RU"/>
    </w:rPr>
  </w:style>
  <w:style w:type="character" w:customStyle="1" w:styleId="af9">
    <w:name w:val="Текст выноски Знак"/>
    <w:basedOn w:val="a0"/>
    <w:link w:val="af8"/>
    <w:semiHidden/>
    <w:rsid w:val="00674FEC"/>
    <w:rPr>
      <w:rFonts w:ascii="Tahoma" w:eastAsia="Calibri" w:hAnsi="Tahoma" w:cs="Times New Roman"/>
      <w:sz w:val="16"/>
      <w:szCs w:val="16"/>
      <w:lang w:eastAsia="ru-RU"/>
    </w:rPr>
  </w:style>
  <w:style w:type="paragraph" w:styleId="afa">
    <w:name w:val="Document Map"/>
    <w:basedOn w:val="a"/>
    <w:link w:val="afb"/>
    <w:semiHidden/>
    <w:rsid w:val="00674FEC"/>
    <w:pPr>
      <w:spacing w:after="0" w:line="240" w:lineRule="auto"/>
    </w:pPr>
    <w:rPr>
      <w:rFonts w:ascii="Tahoma" w:eastAsia="Calibri" w:hAnsi="Tahoma" w:cs="Times New Roman"/>
      <w:sz w:val="16"/>
      <w:szCs w:val="16"/>
      <w:lang w:eastAsia="ru-RU"/>
    </w:rPr>
  </w:style>
  <w:style w:type="character" w:customStyle="1" w:styleId="afb">
    <w:name w:val="Схема документа Знак"/>
    <w:basedOn w:val="a0"/>
    <w:link w:val="afa"/>
    <w:semiHidden/>
    <w:rsid w:val="00674FEC"/>
    <w:rPr>
      <w:rFonts w:ascii="Tahoma" w:eastAsia="Calibri" w:hAnsi="Tahoma" w:cs="Times New Roman"/>
      <w:sz w:val="16"/>
      <w:szCs w:val="16"/>
      <w:lang w:eastAsia="ru-RU"/>
    </w:rPr>
  </w:style>
  <w:style w:type="paragraph" w:customStyle="1" w:styleId="15">
    <w:name w:val="Без интервала1"/>
    <w:basedOn w:val="a"/>
    <w:rsid w:val="00674FEC"/>
    <w:pPr>
      <w:spacing w:after="0" w:line="240" w:lineRule="auto"/>
    </w:pPr>
    <w:rPr>
      <w:rFonts w:ascii="Calibri" w:eastAsia="Calibri" w:hAnsi="Calibri" w:cs="Times New Roman"/>
      <w:sz w:val="24"/>
      <w:szCs w:val="32"/>
      <w:lang w:val="en-US"/>
    </w:rPr>
  </w:style>
  <w:style w:type="paragraph" w:customStyle="1" w:styleId="ConsPlusCell">
    <w:name w:val="ConsPlusCell"/>
    <w:rsid w:val="00674FEC"/>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табл"/>
    <w:basedOn w:val="a"/>
    <w:rsid w:val="00674FEC"/>
    <w:pPr>
      <w:spacing w:after="0" w:line="240" w:lineRule="auto"/>
    </w:pPr>
    <w:rPr>
      <w:rFonts w:ascii="Times New Roman" w:eastAsia="Calibri" w:hAnsi="Times New Roman" w:cs="Times New Roman"/>
      <w:sz w:val="28"/>
      <w:szCs w:val="28"/>
      <w:lang w:eastAsia="ru-RU"/>
    </w:rPr>
  </w:style>
  <w:style w:type="paragraph" w:customStyle="1" w:styleId="Preformat">
    <w:name w:val="Pre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Hyperlink"/>
    <w:rsid w:val="00674FEC"/>
    <w:rPr>
      <w:rFonts w:ascii="Arial" w:hAnsi="Arial" w:cs="Times New Roman"/>
      <w:sz w:val="20"/>
      <w:u w:val="single"/>
    </w:rPr>
  </w:style>
  <w:style w:type="paragraph" w:customStyle="1" w:styleId="Context">
    <w:name w:val="Context"/>
    <w:rsid w:val="00674FEC"/>
    <w:pPr>
      <w:widowControl w:val="0"/>
      <w:autoSpaceDE w:val="0"/>
      <w:autoSpaceDN w:val="0"/>
      <w:adjustRightInd w:val="0"/>
      <w:spacing w:after="0" w:line="240" w:lineRule="auto"/>
    </w:pPr>
    <w:rPr>
      <w:rFonts w:ascii="Arial" w:eastAsia="Calibri" w:hAnsi="Arial" w:cs="Arial"/>
      <w:sz w:val="20"/>
      <w:szCs w:val="20"/>
      <w:u w:val="single"/>
      <w:lang w:eastAsia="ru-RU"/>
    </w:rPr>
  </w:style>
  <w:style w:type="paragraph" w:styleId="16">
    <w:name w:val="toc 1"/>
    <w:basedOn w:val="a"/>
    <w:next w:val="a"/>
    <w:autoRedefine/>
    <w:rsid w:val="00674FEC"/>
    <w:pPr>
      <w:widowControl w:val="0"/>
      <w:autoSpaceDE w:val="0"/>
      <w:autoSpaceDN w:val="0"/>
      <w:adjustRightInd w:val="0"/>
      <w:spacing w:after="0" w:line="240" w:lineRule="auto"/>
    </w:pPr>
    <w:rPr>
      <w:rFonts w:ascii="Arial" w:eastAsia="Calibri" w:hAnsi="Arial" w:cs="Arial"/>
      <w:sz w:val="18"/>
      <w:szCs w:val="18"/>
      <w:lang w:eastAsia="ru-RU"/>
    </w:rPr>
  </w:style>
  <w:style w:type="paragraph" w:styleId="21">
    <w:name w:val="toc 2"/>
    <w:basedOn w:val="a"/>
    <w:next w:val="a"/>
    <w:autoRedefine/>
    <w:rsid w:val="00674FEC"/>
    <w:pPr>
      <w:widowControl w:val="0"/>
      <w:autoSpaceDE w:val="0"/>
      <w:autoSpaceDN w:val="0"/>
      <w:adjustRightInd w:val="0"/>
      <w:spacing w:after="0" w:line="240" w:lineRule="auto"/>
      <w:ind w:left="180"/>
    </w:pPr>
    <w:rPr>
      <w:rFonts w:ascii="Arial" w:eastAsia="Calibri" w:hAnsi="Arial" w:cs="Arial"/>
      <w:sz w:val="18"/>
      <w:szCs w:val="18"/>
      <w:lang w:eastAsia="ru-RU"/>
    </w:rPr>
  </w:style>
  <w:style w:type="character" w:styleId="afe">
    <w:name w:val="annotation reference"/>
    <w:rsid w:val="00674FEC"/>
    <w:rPr>
      <w:rFonts w:cs="Times New Roman"/>
      <w:sz w:val="16"/>
    </w:rPr>
  </w:style>
  <w:style w:type="paragraph" w:styleId="aff">
    <w:name w:val="annotation text"/>
    <w:basedOn w:val="a"/>
    <w:link w:val="aff0"/>
    <w:rsid w:val="00674FEC"/>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aff0">
    <w:name w:val="Текст примечания Знак"/>
    <w:basedOn w:val="a0"/>
    <w:link w:val="aff"/>
    <w:rsid w:val="00674FEC"/>
    <w:rPr>
      <w:rFonts w:ascii="Arial" w:eastAsia="Calibri" w:hAnsi="Arial" w:cs="Times New Roman"/>
      <w:sz w:val="20"/>
      <w:szCs w:val="20"/>
      <w:lang w:eastAsia="ru-RU"/>
    </w:rPr>
  </w:style>
  <w:style w:type="paragraph" w:styleId="aff1">
    <w:name w:val="annotation subject"/>
    <w:basedOn w:val="aff"/>
    <w:next w:val="aff"/>
    <w:link w:val="aff2"/>
    <w:rsid w:val="00674FEC"/>
    <w:rPr>
      <w:b/>
      <w:bCs/>
    </w:rPr>
  </w:style>
  <w:style w:type="character" w:customStyle="1" w:styleId="aff2">
    <w:name w:val="Тема примечания Знак"/>
    <w:basedOn w:val="aff0"/>
    <w:link w:val="aff1"/>
    <w:rsid w:val="00674FEC"/>
    <w:rPr>
      <w:rFonts w:ascii="Arial" w:eastAsia="Calibri" w:hAnsi="Arial" w:cs="Times New Roman"/>
      <w:b/>
      <w:bCs/>
      <w:sz w:val="20"/>
      <w:szCs w:val="20"/>
      <w:lang w:eastAsia="ru-RU"/>
    </w:rPr>
  </w:style>
  <w:style w:type="paragraph" w:styleId="31">
    <w:name w:val="toc 3"/>
    <w:basedOn w:val="a"/>
    <w:next w:val="a"/>
    <w:autoRedefine/>
    <w:rsid w:val="00674FEC"/>
    <w:pPr>
      <w:spacing w:after="100"/>
      <w:ind w:left="440"/>
    </w:pPr>
    <w:rPr>
      <w:rFonts w:ascii="Calibri" w:eastAsia="Calibri" w:hAnsi="Calibri" w:cs="Times New Roman"/>
      <w:lang w:eastAsia="ru-RU"/>
    </w:rPr>
  </w:style>
  <w:style w:type="paragraph" w:styleId="41">
    <w:name w:val="toc 4"/>
    <w:basedOn w:val="a"/>
    <w:next w:val="a"/>
    <w:autoRedefine/>
    <w:rsid w:val="00674FEC"/>
    <w:pPr>
      <w:spacing w:after="100"/>
      <w:ind w:left="660"/>
    </w:pPr>
    <w:rPr>
      <w:rFonts w:ascii="Calibri" w:eastAsia="Calibri" w:hAnsi="Calibri" w:cs="Times New Roman"/>
      <w:lang w:eastAsia="ru-RU"/>
    </w:rPr>
  </w:style>
  <w:style w:type="paragraph" w:styleId="51">
    <w:name w:val="toc 5"/>
    <w:basedOn w:val="a"/>
    <w:next w:val="a"/>
    <w:autoRedefine/>
    <w:rsid w:val="00674FEC"/>
    <w:pPr>
      <w:spacing w:after="100"/>
      <w:ind w:left="880"/>
    </w:pPr>
    <w:rPr>
      <w:rFonts w:ascii="Calibri" w:eastAsia="Calibri" w:hAnsi="Calibri" w:cs="Times New Roman"/>
      <w:lang w:eastAsia="ru-RU"/>
    </w:rPr>
  </w:style>
  <w:style w:type="paragraph" w:styleId="61">
    <w:name w:val="toc 6"/>
    <w:basedOn w:val="a"/>
    <w:next w:val="a"/>
    <w:autoRedefine/>
    <w:rsid w:val="00674FEC"/>
    <w:pPr>
      <w:spacing w:after="100"/>
      <w:ind w:left="1100"/>
    </w:pPr>
    <w:rPr>
      <w:rFonts w:ascii="Calibri" w:eastAsia="Calibri" w:hAnsi="Calibri" w:cs="Times New Roman"/>
      <w:lang w:eastAsia="ru-RU"/>
    </w:rPr>
  </w:style>
  <w:style w:type="paragraph" w:styleId="71">
    <w:name w:val="toc 7"/>
    <w:basedOn w:val="a"/>
    <w:next w:val="a"/>
    <w:autoRedefine/>
    <w:rsid w:val="00674FEC"/>
    <w:pPr>
      <w:spacing w:after="100"/>
      <w:ind w:left="1320"/>
    </w:pPr>
    <w:rPr>
      <w:rFonts w:ascii="Calibri" w:eastAsia="Calibri" w:hAnsi="Calibri" w:cs="Times New Roman"/>
      <w:lang w:eastAsia="ru-RU"/>
    </w:rPr>
  </w:style>
  <w:style w:type="paragraph" w:styleId="81">
    <w:name w:val="toc 8"/>
    <w:basedOn w:val="a"/>
    <w:next w:val="a"/>
    <w:autoRedefine/>
    <w:rsid w:val="00674FEC"/>
    <w:pPr>
      <w:spacing w:after="100"/>
      <w:ind w:left="1540"/>
    </w:pPr>
    <w:rPr>
      <w:rFonts w:ascii="Calibri" w:eastAsia="Calibri" w:hAnsi="Calibri" w:cs="Times New Roman"/>
      <w:lang w:eastAsia="ru-RU"/>
    </w:rPr>
  </w:style>
  <w:style w:type="paragraph" w:styleId="91">
    <w:name w:val="toc 9"/>
    <w:basedOn w:val="a"/>
    <w:next w:val="a"/>
    <w:autoRedefine/>
    <w:rsid w:val="00674FEC"/>
    <w:pPr>
      <w:spacing w:after="100"/>
      <w:ind w:left="1760"/>
    </w:pPr>
    <w:rPr>
      <w:rFonts w:ascii="Calibri" w:eastAsia="Calibri" w:hAnsi="Calibri" w:cs="Times New Roman"/>
      <w:lang w:eastAsia="ru-RU"/>
    </w:rPr>
  </w:style>
  <w:style w:type="paragraph" w:styleId="HTML">
    <w:name w:val="HTML Preformatted"/>
    <w:basedOn w:val="a"/>
    <w:link w:val="HTML0"/>
    <w:rsid w:val="0067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674FEC"/>
    <w:rPr>
      <w:rFonts w:ascii="Courier New" w:eastAsia="Calibri" w:hAnsi="Courier New" w:cs="Times New Roman"/>
      <w:sz w:val="20"/>
      <w:szCs w:val="20"/>
      <w:lang w:eastAsia="ru-RU"/>
    </w:rPr>
  </w:style>
  <w:style w:type="paragraph" w:styleId="aff3">
    <w:name w:val="Normal (Web)"/>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4">
    <w:name w:val="Знак"/>
    <w:basedOn w:val="a"/>
    <w:rsid w:val="00674FEC"/>
    <w:pPr>
      <w:spacing w:after="160" w:line="240" w:lineRule="exact"/>
    </w:pPr>
    <w:rPr>
      <w:rFonts w:ascii="Verdana" w:eastAsia="Calibri" w:hAnsi="Verdana" w:cs="Verdana"/>
      <w:sz w:val="20"/>
      <w:szCs w:val="20"/>
      <w:lang w:val="en-US"/>
    </w:rPr>
  </w:style>
  <w:style w:type="paragraph" w:customStyle="1" w:styleId="105">
    <w:name w:val="Текст 10_5"/>
    <w:rsid w:val="00674FEC"/>
    <w:pPr>
      <w:spacing w:after="0" w:line="240" w:lineRule="auto"/>
      <w:ind w:firstLine="709"/>
      <w:jc w:val="both"/>
    </w:pPr>
    <w:rPr>
      <w:rFonts w:ascii="Times New Roman" w:eastAsia="Calibri" w:hAnsi="Times New Roman" w:cs="Times New Roman"/>
      <w:sz w:val="28"/>
      <w:szCs w:val="20"/>
      <w:lang w:eastAsia="ru-RU"/>
    </w:rPr>
  </w:style>
  <w:style w:type="paragraph" w:styleId="aff5">
    <w:name w:val="Subtitle"/>
    <w:basedOn w:val="a"/>
    <w:next w:val="a"/>
    <w:link w:val="aff6"/>
    <w:qFormat/>
    <w:rsid w:val="00674FEC"/>
    <w:pPr>
      <w:spacing w:after="60" w:line="240" w:lineRule="auto"/>
      <w:jc w:val="center"/>
      <w:outlineLvl w:val="1"/>
    </w:pPr>
    <w:rPr>
      <w:rFonts w:ascii="Cambria" w:eastAsia="Calibri" w:hAnsi="Cambria" w:cs="Times New Roman"/>
      <w:sz w:val="24"/>
      <w:szCs w:val="24"/>
      <w:lang w:val="en-US"/>
    </w:rPr>
  </w:style>
  <w:style w:type="character" w:customStyle="1" w:styleId="aff6">
    <w:name w:val="Подзаголовок Знак"/>
    <w:basedOn w:val="a0"/>
    <w:link w:val="aff5"/>
    <w:rsid w:val="00674FEC"/>
    <w:rPr>
      <w:rFonts w:ascii="Cambria" w:eastAsia="Calibri" w:hAnsi="Cambria" w:cs="Times New Roman"/>
      <w:sz w:val="24"/>
      <w:szCs w:val="24"/>
      <w:lang w:val="en-US"/>
    </w:rPr>
  </w:style>
  <w:style w:type="paragraph" w:customStyle="1" w:styleId="210">
    <w:name w:val="Цитата 21"/>
    <w:basedOn w:val="a"/>
    <w:next w:val="a"/>
    <w:link w:val="QuoteChar1"/>
    <w:rsid w:val="00674FEC"/>
    <w:pPr>
      <w:spacing w:after="0" w:line="240" w:lineRule="auto"/>
    </w:pPr>
    <w:rPr>
      <w:rFonts w:ascii="Calibri" w:eastAsia="Calibri" w:hAnsi="Calibri" w:cs="Times New Roman"/>
      <w:i/>
      <w:sz w:val="24"/>
      <w:szCs w:val="24"/>
      <w:lang w:val="en-US"/>
    </w:rPr>
  </w:style>
  <w:style w:type="character" w:customStyle="1" w:styleId="QuoteChar1">
    <w:name w:val="Quote Char1"/>
    <w:link w:val="210"/>
    <w:locked/>
    <w:rsid w:val="00674FEC"/>
    <w:rPr>
      <w:rFonts w:ascii="Calibri" w:eastAsia="Calibri" w:hAnsi="Calibri" w:cs="Times New Roman"/>
      <w:i/>
      <w:sz w:val="24"/>
      <w:szCs w:val="24"/>
      <w:lang w:val="en-US"/>
    </w:rPr>
  </w:style>
  <w:style w:type="character" w:customStyle="1" w:styleId="QuoteChar">
    <w:name w:val="Quote Char"/>
    <w:link w:val="211"/>
    <w:locked/>
    <w:rsid w:val="00674FEC"/>
    <w:rPr>
      <w:rFonts w:ascii="Calibri" w:hAnsi="Calibri"/>
      <w:i/>
      <w:sz w:val="24"/>
      <w:lang w:val="en-US" w:eastAsia="x-none"/>
    </w:rPr>
  </w:style>
  <w:style w:type="paragraph" w:customStyle="1" w:styleId="211">
    <w:name w:val="Цитата 21"/>
    <w:basedOn w:val="a"/>
    <w:next w:val="a"/>
    <w:link w:val="QuoteChar"/>
    <w:rsid w:val="00674FEC"/>
    <w:pPr>
      <w:spacing w:after="0" w:line="240" w:lineRule="auto"/>
    </w:pPr>
    <w:rPr>
      <w:rFonts w:ascii="Calibri" w:hAnsi="Calibri"/>
      <w:i/>
      <w:sz w:val="24"/>
      <w:lang w:val="en-US" w:eastAsia="x-none"/>
    </w:rPr>
  </w:style>
  <w:style w:type="paragraph" w:customStyle="1" w:styleId="17">
    <w:name w:val="Выделенная цитата1"/>
    <w:basedOn w:val="a"/>
    <w:next w:val="a"/>
    <w:link w:val="IntenseQuoteChar1"/>
    <w:rsid w:val="00674FEC"/>
    <w:pPr>
      <w:spacing w:after="0" w:line="240" w:lineRule="auto"/>
      <w:ind w:left="720" w:right="720"/>
    </w:pPr>
    <w:rPr>
      <w:rFonts w:ascii="Calibri" w:eastAsia="Calibri" w:hAnsi="Calibri" w:cs="Times New Roman"/>
      <w:b/>
      <w:i/>
      <w:sz w:val="24"/>
      <w:lang w:val="en-US"/>
    </w:rPr>
  </w:style>
  <w:style w:type="character" w:customStyle="1" w:styleId="IntenseQuoteChar1">
    <w:name w:val="Intense Quote Char1"/>
    <w:link w:val="17"/>
    <w:locked/>
    <w:rsid w:val="00674FEC"/>
    <w:rPr>
      <w:rFonts w:ascii="Calibri" w:eastAsia="Calibri" w:hAnsi="Calibri" w:cs="Times New Roman"/>
      <w:b/>
      <w:i/>
      <w:sz w:val="24"/>
      <w:lang w:val="en-US"/>
    </w:rPr>
  </w:style>
  <w:style w:type="character" w:customStyle="1" w:styleId="IntenseQuoteChar">
    <w:name w:val="Intense Quote Char"/>
    <w:link w:val="18"/>
    <w:locked/>
    <w:rsid w:val="00674FEC"/>
    <w:rPr>
      <w:rFonts w:ascii="Calibri" w:hAnsi="Calibri"/>
      <w:b/>
      <w:i/>
      <w:sz w:val="24"/>
      <w:lang w:val="en-US" w:eastAsia="x-none"/>
    </w:rPr>
  </w:style>
  <w:style w:type="paragraph" w:customStyle="1" w:styleId="18">
    <w:name w:val="Выделенная цитата1"/>
    <w:basedOn w:val="a"/>
    <w:next w:val="a"/>
    <w:link w:val="IntenseQuoteChar"/>
    <w:rsid w:val="00674FEC"/>
    <w:pPr>
      <w:spacing w:after="0" w:line="240" w:lineRule="auto"/>
      <w:ind w:left="720" w:right="720"/>
    </w:pPr>
    <w:rPr>
      <w:rFonts w:ascii="Calibri" w:hAnsi="Calibri"/>
      <w:b/>
      <w:i/>
      <w:sz w:val="24"/>
      <w:lang w:val="en-US" w:eastAsia="x-none"/>
    </w:rPr>
  </w:style>
  <w:style w:type="character" w:customStyle="1" w:styleId="19">
    <w:name w:val="Слабое выделение1"/>
    <w:rsid w:val="00674FEC"/>
    <w:rPr>
      <w:rFonts w:cs="Times New Roman"/>
      <w:i/>
      <w:color w:val="5A5A5A"/>
    </w:rPr>
  </w:style>
  <w:style w:type="character" w:customStyle="1" w:styleId="1a">
    <w:name w:val="Сильное выделение1"/>
    <w:rsid w:val="00674FEC"/>
    <w:rPr>
      <w:rFonts w:cs="Times New Roman"/>
      <w:b/>
      <w:i/>
      <w:sz w:val="24"/>
      <w:u w:val="single"/>
    </w:rPr>
  </w:style>
  <w:style w:type="character" w:customStyle="1" w:styleId="1b">
    <w:name w:val="Слабая ссылка1"/>
    <w:rsid w:val="00674FEC"/>
    <w:rPr>
      <w:rFonts w:cs="Times New Roman"/>
      <w:sz w:val="24"/>
      <w:u w:val="single"/>
    </w:rPr>
  </w:style>
  <w:style w:type="character" w:customStyle="1" w:styleId="1c">
    <w:name w:val="Сильная ссылка1"/>
    <w:rsid w:val="00674FEC"/>
    <w:rPr>
      <w:rFonts w:cs="Times New Roman"/>
      <w:b/>
      <w:sz w:val="24"/>
      <w:u w:val="single"/>
    </w:rPr>
  </w:style>
  <w:style w:type="character" w:customStyle="1" w:styleId="1d">
    <w:name w:val="Название книги1"/>
    <w:rsid w:val="00674FEC"/>
    <w:rPr>
      <w:rFonts w:ascii="Cambria" w:hAnsi="Cambria" w:cs="Times New Roman"/>
      <w:b/>
      <w:i/>
      <w:sz w:val="24"/>
    </w:rPr>
  </w:style>
  <w:style w:type="paragraph" w:customStyle="1" w:styleId="ConsNormal">
    <w:name w:val="ConsNormal"/>
    <w:rsid w:val="00674FE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674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674FEC"/>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22">
    <w:name w:val="Body Text Indent 2"/>
    <w:basedOn w:val="a"/>
    <w:link w:val="23"/>
    <w:rsid w:val="00674FEC"/>
    <w:pPr>
      <w:spacing w:after="0" w:line="360" w:lineRule="auto"/>
      <w:ind w:firstLine="720"/>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rsid w:val="00674FEC"/>
    <w:rPr>
      <w:rFonts w:ascii="Times New Roman" w:eastAsia="Calibri" w:hAnsi="Times New Roman" w:cs="Times New Roman"/>
      <w:sz w:val="28"/>
      <w:szCs w:val="24"/>
      <w:lang w:eastAsia="ru-RU"/>
    </w:rPr>
  </w:style>
  <w:style w:type="paragraph" w:customStyle="1" w:styleId="consnormal0">
    <w:name w:val="consnormal"/>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R2">
    <w:name w:val="FR2"/>
    <w:rsid w:val="00674FEC"/>
    <w:pPr>
      <w:widowControl w:val="0"/>
      <w:autoSpaceDE w:val="0"/>
      <w:autoSpaceDN w:val="0"/>
      <w:adjustRightInd w:val="0"/>
      <w:spacing w:after="0" w:line="240" w:lineRule="auto"/>
      <w:ind w:left="2560"/>
    </w:pPr>
    <w:rPr>
      <w:rFonts w:ascii="Arial" w:eastAsia="Calibri" w:hAnsi="Arial" w:cs="Arial"/>
      <w:sz w:val="28"/>
      <w:szCs w:val="28"/>
      <w:lang w:val="en-US" w:eastAsia="ru-RU"/>
    </w:rPr>
  </w:style>
  <w:style w:type="paragraph" w:styleId="24">
    <w:name w:val="Body Text 2"/>
    <w:basedOn w:val="a"/>
    <w:link w:val="25"/>
    <w:rsid w:val="00674FEC"/>
    <w:pPr>
      <w:spacing w:after="120" w:line="480" w:lineRule="auto"/>
    </w:pPr>
    <w:rPr>
      <w:rFonts w:ascii="Calibri" w:eastAsia="Calibri" w:hAnsi="Calibri" w:cs="Times New Roman"/>
      <w:sz w:val="24"/>
      <w:szCs w:val="24"/>
      <w:lang w:val="en-US"/>
    </w:rPr>
  </w:style>
  <w:style w:type="character" w:customStyle="1" w:styleId="25">
    <w:name w:val="Основной текст 2 Знак"/>
    <w:basedOn w:val="a0"/>
    <w:link w:val="24"/>
    <w:rsid w:val="00674FEC"/>
    <w:rPr>
      <w:rFonts w:ascii="Calibri" w:eastAsia="Calibri" w:hAnsi="Calibri" w:cs="Times New Roman"/>
      <w:sz w:val="24"/>
      <w:szCs w:val="24"/>
      <w:lang w:val="en-US"/>
    </w:rPr>
  </w:style>
  <w:style w:type="paragraph" w:styleId="aff7">
    <w:name w:val="Plain Text"/>
    <w:basedOn w:val="a"/>
    <w:link w:val="aff8"/>
    <w:rsid w:val="00674FEC"/>
    <w:pPr>
      <w:spacing w:after="0" w:line="240" w:lineRule="auto"/>
    </w:pPr>
    <w:rPr>
      <w:rFonts w:ascii="Courier New" w:eastAsia="Calibri" w:hAnsi="Courier New" w:cs="Times New Roman"/>
      <w:sz w:val="28"/>
      <w:szCs w:val="28"/>
      <w:lang w:eastAsia="ru-RU"/>
    </w:rPr>
  </w:style>
  <w:style w:type="character" w:customStyle="1" w:styleId="aff8">
    <w:name w:val="Текст Знак"/>
    <w:basedOn w:val="a0"/>
    <w:link w:val="aff7"/>
    <w:rsid w:val="00674FEC"/>
    <w:rPr>
      <w:rFonts w:ascii="Courier New" w:eastAsia="Calibri" w:hAnsi="Courier New" w:cs="Times New Roman"/>
      <w:sz w:val="28"/>
      <w:szCs w:val="28"/>
      <w:lang w:eastAsia="ru-RU"/>
    </w:rPr>
  </w:style>
  <w:style w:type="paragraph" w:customStyle="1" w:styleId="aff9">
    <w:name w:val="Знак Знак Знак Знак Знак Знак Знак Знак Знак Знак Знак Знак Знак"/>
    <w:basedOn w:val="a"/>
    <w:rsid w:val="00674FEC"/>
    <w:pPr>
      <w:spacing w:after="0" w:line="240" w:lineRule="auto"/>
    </w:pPr>
    <w:rPr>
      <w:rFonts w:ascii="Verdana" w:eastAsia="Calibri" w:hAnsi="Verdana" w:cs="Verdana"/>
      <w:sz w:val="20"/>
      <w:szCs w:val="20"/>
      <w:lang w:val="en-US"/>
    </w:rPr>
  </w:style>
  <w:style w:type="paragraph" w:customStyle="1" w:styleId="affa">
    <w:name w:val="a"/>
    <w:basedOn w:val="a"/>
    <w:rsid w:val="00674FEC"/>
    <w:pPr>
      <w:autoSpaceDE w:val="0"/>
      <w:autoSpaceDN w:val="0"/>
      <w:spacing w:after="0" w:line="324" w:lineRule="auto"/>
      <w:ind w:right="34"/>
      <w:jc w:val="both"/>
    </w:pPr>
    <w:rPr>
      <w:rFonts w:ascii="Courier New" w:eastAsia="Times New Roman" w:hAnsi="Courier New" w:cs="Courier New"/>
      <w:sz w:val="20"/>
      <w:szCs w:val="20"/>
      <w:lang w:eastAsia="ru-RU"/>
    </w:rPr>
  </w:style>
  <w:style w:type="paragraph" w:customStyle="1" w:styleId="1e">
    <w:name w:val="Обычный1"/>
    <w:basedOn w:val="a"/>
    <w:rsid w:val="00674FEC"/>
    <w:pPr>
      <w:spacing w:after="0" w:line="240" w:lineRule="auto"/>
      <w:jc w:val="center"/>
    </w:pPr>
    <w:rPr>
      <w:rFonts w:ascii="Times New Roman" w:eastAsia="Calibri" w:hAnsi="Times New Roman" w:cs="Times New Roman"/>
      <w:sz w:val="28"/>
      <w:szCs w:val="28"/>
      <w:lang w:eastAsia="ru-RU"/>
    </w:rPr>
  </w:style>
  <w:style w:type="paragraph" w:styleId="32">
    <w:name w:val="Body Text 3"/>
    <w:basedOn w:val="a"/>
    <w:link w:val="33"/>
    <w:rsid w:val="00674FEC"/>
    <w:pPr>
      <w:widowControl w:val="0"/>
      <w:autoSpaceDE w:val="0"/>
      <w:autoSpaceDN w:val="0"/>
      <w:adjustRightInd w:val="0"/>
      <w:spacing w:after="120" w:line="240" w:lineRule="auto"/>
    </w:pPr>
    <w:rPr>
      <w:rFonts w:ascii="Arial" w:eastAsia="Calibri" w:hAnsi="Arial" w:cs="Times New Roman"/>
      <w:sz w:val="16"/>
      <w:szCs w:val="16"/>
      <w:lang w:eastAsia="ru-RU"/>
    </w:rPr>
  </w:style>
  <w:style w:type="character" w:customStyle="1" w:styleId="33">
    <w:name w:val="Основной текст 3 Знак"/>
    <w:basedOn w:val="a0"/>
    <w:link w:val="32"/>
    <w:rsid w:val="00674FEC"/>
    <w:rPr>
      <w:rFonts w:ascii="Arial" w:eastAsia="Calibri" w:hAnsi="Arial" w:cs="Times New Roman"/>
      <w:sz w:val="16"/>
      <w:szCs w:val="16"/>
      <w:lang w:eastAsia="ru-RU"/>
    </w:rPr>
  </w:style>
  <w:style w:type="paragraph" w:customStyle="1" w:styleId="affb">
    <w:name w:val="Знак Знак Знак Знак Знак Знак Знак"/>
    <w:basedOn w:val="a"/>
    <w:rsid w:val="00674FEC"/>
    <w:pPr>
      <w:spacing w:after="160" w:line="240" w:lineRule="exact"/>
    </w:pPr>
    <w:rPr>
      <w:rFonts w:ascii="Verdana" w:eastAsia="Calibri" w:hAnsi="Verdana" w:cs="Times New Roman"/>
      <w:sz w:val="20"/>
      <w:szCs w:val="20"/>
      <w:lang w:val="en-US"/>
    </w:rPr>
  </w:style>
  <w:style w:type="paragraph" w:customStyle="1" w:styleId="1f">
    <w:name w:val="Заголовок оглавления1"/>
    <w:basedOn w:val="1"/>
    <w:next w:val="a"/>
    <w:rsid w:val="00674FEC"/>
    <w:pPr>
      <w:keepNext/>
      <w:keepLines/>
      <w:widowControl/>
      <w:autoSpaceDE/>
      <w:autoSpaceDN/>
      <w:adjustRightInd/>
      <w:spacing w:before="480" w:after="200" w:line="276" w:lineRule="auto"/>
      <w:jc w:val="left"/>
      <w:outlineLvl w:val="9"/>
    </w:pPr>
    <w:rPr>
      <w:rFonts w:ascii="Cambria" w:eastAsia="Calibri" w:hAnsi="Cambria" w:cs="Cambria"/>
      <w:color w:val="365F91"/>
      <w:sz w:val="28"/>
      <w:szCs w:val="28"/>
      <w:lang w:eastAsia="en-US"/>
    </w:rPr>
  </w:style>
  <w:style w:type="paragraph" w:customStyle="1" w:styleId="1f0">
    <w:name w:val="Абзац списка1"/>
    <w:basedOn w:val="a"/>
    <w:rsid w:val="00674FEC"/>
    <w:pPr>
      <w:ind w:left="720"/>
    </w:pPr>
    <w:rPr>
      <w:rFonts w:ascii="Calibri" w:eastAsia="Calibri" w:hAnsi="Calibri" w:cs="Calibri"/>
    </w:rPr>
  </w:style>
  <w:style w:type="paragraph" w:customStyle="1" w:styleId="1f1">
    <w:name w:val="Без интервала1"/>
    <w:basedOn w:val="a"/>
    <w:rsid w:val="00674FEC"/>
    <w:pPr>
      <w:spacing w:after="0" w:line="240" w:lineRule="auto"/>
    </w:pPr>
    <w:rPr>
      <w:rFonts w:ascii="Calibri" w:eastAsia="Calibri" w:hAnsi="Calibri" w:cs="Calibri"/>
      <w:sz w:val="24"/>
      <w:szCs w:val="24"/>
      <w:lang w:val="en-US"/>
    </w:rPr>
  </w:style>
  <w:style w:type="character" w:customStyle="1" w:styleId="1f2">
    <w:name w:val="Слабое выделение1"/>
    <w:rsid w:val="00674FEC"/>
    <w:rPr>
      <w:i/>
      <w:color w:val="auto"/>
    </w:rPr>
  </w:style>
  <w:style w:type="character" w:customStyle="1" w:styleId="1f3">
    <w:name w:val="Сильное выделение1"/>
    <w:rsid w:val="00674FEC"/>
    <w:rPr>
      <w:b/>
      <w:i/>
      <w:sz w:val="24"/>
      <w:u w:val="single"/>
    </w:rPr>
  </w:style>
  <w:style w:type="character" w:customStyle="1" w:styleId="1f4">
    <w:name w:val="Слабая ссылка1"/>
    <w:rsid w:val="00674FEC"/>
    <w:rPr>
      <w:sz w:val="24"/>
      <w:u w:val="single"/>
    </w:rPr>
  </w:style>
  <w:style w:type="character" w:customStyle="1" w:styleId="1f5">
    <w:name w:val="Сильная ссылка1"/>
    <w:rsid w:val="00674FEC"/>
    <w:rPr>
      <w:b/>
      <w:sz w:val="24"/>
      <w:u w:val="single"/>
    </w:rPr>
  </w:style>
  <w:style w:type="character" w:customStyle="1" w:styleId="1f6">
    <w:name w:val="Название книги1"/>
    <w:rsid w:val="00674FEC"/>
    <w:rPr>
      <w:rFonts w:ascii="Cambria" w:hAnsi="Cambria"/>
      <w:b/>
      <w:i/>
      <w:sz w:val="24"/>
    </w:rPr>
  </w:style>
  <w:style w:type="paragraph" w:customStyle="1" w:styleId="text3cl">
    <w:name w:val="text3cl"/>
    <w:basedOn w:val="a"/>
    <w:rsid w:val="00674FEC"/>
    <w:pPr>
      <w:spacing w:before="144" w:after="288" w:line="240" w:lineRule="auto"/>
    </w:pPr>
    <w:rPr>
      <w:rFonts w:ascii="Calibri" w:eastAsia="Calibri" w:hAnsi="Calibri" w:cs="Times New Roman"/>
      <w:sz w:val="24"/>
      <w:szCs w:val="24"/>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74FEC"/>
    <w:pPr>
      <w:spacing w:before="100" w:beforeAutospacing="1" w:after="100" w:afterAutospacing="1" w:line="240" w:lineRule="auto"/>
    </w:pPr>
    <w:rPr>
      <w:rFonts w:ascii="Tahoma" w:eastAsia="Calibri" w:hAnsi="Tahoma" w:cs="Tahoma"/>
      <w:sz w:val="20"/>
      <w:szCs w:val="20"/>
      <w:lang w:val="en-US"/>
    </w:rPr>
  </w:style>
  <w:style w:type="paragraph" w:customStyle="1" w:styleId="Default">
    <w:name w:val="Default"/>
    <w:rsid w:val="00674F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4">
    <w:name w:val="Body Text Indent 3"/>
    <w:basedOn w:val="a"/>
    <w:link w:val="35"/>
    <w:rsid w:val="00674FEC"/>
    <w:pPr>
      <w:spacing w:after="120" w:line="240" w:lineRule="auto"/>
      <w:ind w:left="283"/>
    </w:pPr>
    <w:rPr>
      <w:rFonts w:ascii="Calibri" w:eastAsia="Calibri" w:hAnsi="Calibri" w:cs="Times New Roman"/>
      <w:sz w:val="16"/>
      <w:szCs w:val="16"/>
      <w:lang w:eastAsia="ru-RU"/>
    </w:rPr>
  </w:style>
  <w:style w:type="character" w:customStyle="1" w:styleId="35">
    <w:name w:val="Основной текст с отступом 3 Знак"/>
    <w:basedOn w:val="a0"/>
    <w:link w:val="34"/>
    <w:rsid w:val="00674FEC"/>
    <w:rPr>
      <w:rFonts w:ascii="Calibri" w:eastAsia="Calibri" w:hAnsi="Calibri" w:cs="Times New Roman"/>
      <w:sz w:val="16"/>
      <w:szCs w:val="16"/>
      <w:lang w:eastAsia="ru-RU"/>
    </w:rPr>
  </w:style>
  <w:style w:type="paragraph" w:customStyle="1" w:styleId="xl25">
    <w:name w:val="xl25"/>
    <w:basedOn w:val="a"/>
    <w:rsid w:val="00674FEC"/>
    <w:pPr>
      <w:spacing w:before="100" w:beforeAutospacing="1" w:after="100" w:afterAutospacing="1" w:line="240" w:lineRule="auto"/>
      <w:jc w:val="center"/>
      <w:textAlignment w:val="center"/>
    </w:pPr>
    <w:rPr>
      <w:rFonts w:ascii="Calibri" w:eastAsia="Calibri" w:hAnsi="Calibri" w:cs="Times New Roman"/>
      <w:sz w:val="24"/>
      <w:szCs w:val="24"/>
      <w:lang w:eastAsia="ru-RU"/>
    </w:rPr>
  </w:style>
  <w:style w:type="paragraph" w:customStyle="1" w:styleId="affc">
    <w:name w:val="Абзац"/>
    <w:basedOn w:val="a"/>
    <w:link w:val="affd"/>
    <w:rsid w:val="00674FEC"/>
    <w:pPr>
      <w:spacing w:after="0" w:line="240" w:lineRule="auto"/>
      <w:ind w:firstLine="709"/>
      <w:jc w:val="both"/>
    </w:pPr>
    <w:rPr>
      <w:rFonts w:ascii="Times New Roman" w:eastAsia="Times New Roman" w:hAnsi="Times New Roman" w:cs="Times New Roman"/>
      <w:spacing w:val="6"/>
      <w:sz w:val="20"/>
      <w:szCs w:val="20"/>
      <w:lang w:eastAsia="ru-RU"/>
    </w:rPr>
  </w:style>
  <w:style w:type="character" w:customStyle="1" w:styleId="affd">
    <w:name w:val="Абзац Знак"/>
    <w:link w:val="affc"/>
    <w:locked/>
    <w:rsid w:val="00674FEC"/>
    <w:rPr>
      <w:rFonts w:ascii="Times New Roman" w:eastAsia="Times New Roman" w:hAnsi="Times New Roman" w:cs="Times New Roman"/>
      <w:spacing w:val="6"/>
      <w:sz w:val="20"/>
      <w:szCs w:val="20"/>
      <w:lang w:eastAsia="ru-RU"/>
    </w:rPr>
  </w:style>
  <w:style w:type="paragraph" w:customStyle="1" w:styleId="affe">
    <w:name w:val="Таблица"/>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Oaaeeoa">
    <w:name w:val="Oaaeeoa"/>
    <w:basedOn w:val="a"/>
    <w:rsid w:val="00674FEC"/>
    <w:pPr>
      <w:spacing w:after="0" w:line="240" w:lineRule="auto"/>
    </w:pPr>
    <w:rPr>
      <w:rFonts w:ascii="Times New Roman" w:eastAsia="Calibri" w:hAnsi="Times New Roman" w:cs="Times New Roman"/>
      <w:spacing w:val="6"/>
      <w:sz w:val="30"/>
      <w:szCs w:val="20"/>
      <w:lang w:eastAsia="ru-RU"/>
    </w:rPr>
  </w:style>
  <w:style w:type="paragraph" w:customStyle="1" w:styleId="Aacao">
    <w:name w:val="Aacao"/>
    <w:basedOn w:val="a"/>
    <w:rsid w:val="00674FEC"/>
    <w:pPr>
      <w:spacing w:after="0" w:line="240" w:lineRule="auto"/>
      <w:ind w:firstLine="709"/>
      <w:jc w:val="both"/>
    </w:pPr>
    <w:rPr>
      <w:rFonts w:ascii="Times New Roman" w:eastAsia="Calibri" w:hAnsi="Times New Roman" w:cs="Times New Roman"/>
      <w:spacing w:val="6"/>
      <w:sz w:val="30"/>
      <w:szCs w:val="20"/>
      <w:lang w:eastAsia="ru-RU"/>
    </w:rPr>
  </w:style>
  <w:style w:type="paragraph" w:customStyle="1" w:styleId="oaaeeoa0">
    <w:name w:val="oaaeeoa"/>
    <w:rsid w:val="00674FEC"/>
    <w:pPr>
      <w:spacing w:after="0" w:line="240" w:lineRule="auto"/>
    </w:pPr>
    <w:rPr>
      <w:rFonts w:ascii="SchoolBook" w:eastAsia="Calibri" w:hAnsi="SchoolBook" w:cs="Times New Roman"/>
      <w:sz w:val="26"/>
      <w:szCs w:val="20"/>
      <w:lang w:eastAsia="ru-RU"/>
    </w:rPr>
  </w:style>
  <w:style w:type="paragraph" w:customStyle="1" w:styleId="afff">
    <w:name w:val="таблица"/>
    <w:basedOn w:val="a"/>
    <w:rsid w:val="00674FEC"/>
    <w:pPr>
      <w:spacing w:after="0" w:line="240" w:lineRule="auto"/>
    </w:pPr>
    <w:rPr>
      <w:rFonts w:ascii="Times New Roman" w:eastAsia="Calibri" w:hAnsi="Times New Roman" w:cs="Times New Roman"/>
      <w:sz w:val="28"/>
      <w:szCs w:val="20"/>
      <w:lang w:eastAsia="ru-RU"/>
    </w:rPr>
  </w:style>
  <w:style w:type="paragraph" w:customStyle="1" w:styleId="text">
    <w:name w:val="text"/>
    <w:basedOn w:val="a"/>
    <w:rsid w:val="00674FEC"/>
    <w:pPr>
      <w:spacing w:before="90" w:after="0" w:line="240" w:lineRule="auto"/>
      <w:ind w:firstLine="450"/>
      <w:jc w:val="both"/>
    </w:pPr>
    <w:rPr>
      <w:rFonts w:ascii="Times New Roman" w:eastAsia="Calibri" w:hAnsi="Times New Roman" w:cs="Times New Roman"/>
      <w:sz w:val="21"/>
      <w:szCs w:val="21"/>
      <w:lang w:eastAsia="ru-RU"/>
    </w:rPr>
  </w:style>
  <w:style w:type="paragraph" w:customStyle="1" w:styleId="0">
    <w:name w:val="Стиль По центру Первая строка:  0 см"/>
    <w:basedOn w:val="a"/>
    <w:autoRedefine/>
    <w:rsid w:val="00674FEC"/>
    <w:pPr>
      <w:spacing w:after="0" w:line="240" w:lineRule="auto"/>
      <w:jc w:val="center"/>
    </w:pPr>
    <w:rPr>
      <w:rFonts w:ascii="Times New Roman" w:eastAsia="Calibri" w:hAnsi="Times New Roman" w:cs="Times New Roman"/>
      <w:sz w:val="28"/>
      <w:szCs w:val="20"/>
      <w:lang w:eastAsia="ru-RU"/>
    </w:rPr>
  </w:style>
  <w:style w:type="paragraph" w:customStyle="1" w:styleId="afff0">
    <w:name w:val="Заголовок статьи"/>
    <w:basedOn w:val="a"/>
    <w:next w:val="a"/>
    <w:rsid w:val="00674FEC"/>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rtejustify">
    <w:name w:val="rtejustify"/>
    <w:basedOn w:val="a"/>
    <w:rsid w:val="00674FE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1">
    <w:name w:val="Знак Знак"/>
    <w:basedOn w:val="a"/>
    <w:rsid w:val="00674FEC"/>
    <w:pPr>
      <w:spacing w:after="160" w:line="240" w:lineRule="exact"/>
    </w:pPr>
    <w:rPr>
      <w:rFonts w:ascii="Verdana" w:eastAsia="Times New Roman" w:hAnsi="Verdana" w:cs="Times New Roman"/>
      <w:sz w:val="20"/>
      <w:szCs w:val="20"/>
      <w:lang w:val="en-US"/>
    </w:rPr>
  </w:style>
  <w:style w:type="character" w:customStyle="1" w:styleId="bt1br">
    <w:name w:val="bt1br"/>
    <w:basedOn w:val="a0"/>
    <w:rsid w:val="00674FEC"/>
  </w:style>
  <w:style w:type="paragraph" w:customStyle="1" w:styleId="consplusnormal1">
    <w:name w:val="consplusnormal"/>
    <w:basedOn w:val="a"/>
    <w:rsid w:val="00674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2">
    <w:name w:val="No Spacing"/>
    <w:qFormat/>
    <w:rsid w:val="00674FEC"/>
    <w:pPr>
      <w:spacing w:after="0" w:line="240" w:lineRule="auto"/>
    </w:pPr>
    <w:rPr>
      <w:rFonts w:ascii="Calibri" w:eastAsia="Times New Roman" w:hAnsi="Calibri" w:cs="Times New Roman"/>
      <w:lang w:eastAsia="ru-RU"/>
    </w:rPr>
  </w:style>
  <w:style w:type="paragraph" w:customStyle="1" w:styleId="Style1">
    <w:name w:val="Style1"/>
    <w:basedOn w:val="a"/>
    <w:rsid w:val="00674F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7">
    <w:name w:val="нум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1f8">
    <w:name w:val="марк список 1"/>
    <w:basedOn w:val="a"/>
    <w:rsid w:val="00674FEC"/>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74FEC"/>
    <w:pPr>
      <w:widowControl w:val="0"/>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20">
    <w:name w:val="Основной текст с отступом 32"/>
    <w:basedOn w:val="a"/>
    <w:rsid w:val="00674FEC"/>
    <w:pPr>
      <w:widowControl w:val="0"/>
      <w:suppressAutoHyphens/>
      <w:spacing w:after="120" w:line="240" w:lineRule="auto"/>
      <w:ind w:left="283"/>
    </w:pPr>
    <w:rPr>
      <w:rFonts w:ascii="Times New Roman" w:eastAsia="SimSun" w:hAnsi="Times New Roman" w:cs="Tahoma"/>
      <w:color w:val="000000"/>
      <w:sz w:val="16"/>
      <w:szCs w:val="16"/>
      <w:lang w:val="en-US" w:bidi="en-US"/>
    </w:rPr>
  </w:style>
  <w:style w:type="paragraph" w:customStyle="1" w:styleId="afff3">
    <w:name w:val="Комментарий"/>
    <w:basedOn w:val="a"/>
    <w:next w:val="a"/>
    <w:rsid w:val="00674FEC"/>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ConsTitle">
    <w:name w:val="ConsTitle"/>
    <w:rsid w:val="00674FE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f4">
    <w:name w:val="Гипертекстовая ссылка"/>
    <w:rsid w:val="00674FEC"/>
    <w:rPr>
      <w:b/>
      <w:bCs/>
      <w:color w:val="008000"/>
      <w:sz w:val="20"/>
      <w:szCs w:val="20"/>
    </w:rPr>
  </w:style>
  <w:style w:type="paragraph" w:customStyle="1" w:styleId="Base">
    <w:name w:val="Base"/>
    <w:basedOn w:val="a"/>
    <w:rsid w:val="00674FEC"/>
    <w:pPr>
      <w:widowControl w:val="0"/>
      <w:spacing w:after="240" w:line="240" w:lineRule="auto"/>
      <w:jc w:val="both"/>
    </w:pPr>
    <w:rPr>
      <w:rFonts w:ascii="Times New Roman" w:eastAsia="Times New Roman" w:hAnsi="Times New Roman" w:cs="Times New Roman"/>
      <w:sz w:val="24"/>
      <w:szCs w:val="20"/>
      <w:lang w:eastAsia="ru-RU"/>
    </w:rPr>
  </w:style>
  <w:style w:type="paragraph" w:customStyle="1" w:styleId="afff5">
    <w:name w:val="Знак Знак Знак Знак Знак Знак Знак Знак Знак Знак Знак Знак Знак"/>
    <w:basedOn w:val="a"/>
    <w:rsid w:val="00674FEC"/>
    <w:pPr>
      <w:spacing w:after="0" w:line="240" w:lineRule="auto"/>
    </w:pPr>
    <w:rPr>
      <w:rFonts w:ascii="Verdana" w:eastAsia="Times New Roman" w:hAnsi="Verdana" w:cs="Verdana"/>
      <w:sz w:val="20"/>
      <w:szCs w:val="20"/>
      <w:lang w:val="en-US"/>
    </w:rPr>
  </w:style>
  <w:style w:type="character" w:styleId="afff6">
    <w:name w:val="FollowedHyperlink"/>
    <w:rsid w:val="00674FEC"/>
    <w:rPr>
      <w:color w:val="800080"/>
      <w:u w:val="single"/>
    </w:rPr>
  </w:style>
  <w:style w:type="paragraph" w:customStyle="1" w:styleId="xl77">
    <w:name w:val="xl77"/>
    <w:basedOn w:val="a"/>
    <w:rsid w:val="00674F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9">
    <w:name w:val="xl69"/>
    <w:basedOn w:val="a"/>
    <w:rsid w:val="00674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8"/>
      <w:szCs w:val="28"/>
      <w:lang w:eastAsia="ru-RU"/>
    </w:rPr>
  </w:style>
  <w:style w:type="character" w:customStyle="1" w:styleId="42">
    <w:name w:val="Знак Знак4"/>
    <w:rsid w:val="00674FEC"/>
    <w:rPr>
      <w:rFonts w:ascii="Calibri" w:eastAsia="Times New Roman" w:hAnsi="Calibri" w:cs="Calibri"/>
    </w:rPr>
  </w:style>
  <w:style w:type="character" w:customStyle="1" w:styleId="36">
    <w:name w:val="Знак Знак3"/>
    <w:rsid w:val="00674FEC"/>
    <w:rPr>
      <w:rFonts w:ascii="Calibri" w:eastAsia="Times New Roman" w:hAnsi="Calibri" w:cs="Calibri"/>
    </w:rPr>
  </w:style>
  <w:style w:type="paragraph" w:styleId="afff7">
    <w:name w:val="List Paragraph"/>
    <w:basedOn w:val="a"/>
    <w:uiPriority w:val="34"/>
    <w:qFormat/>
    <w:rsid w:val="000E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44567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7AE3-523D-42D8-864E-4C456EF9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Ржаников</cp:lastModifiedBy>
  <cp:revision>2</cp:revision>
  <cp:lastPrinted>2016-10-11T11:52:00Z</cp:lastPrinted>
  <dcterms:created xsi:type="dcterms:W3CDTF">2017-09-28T12:16:00Z</dcterms:created>
  <dcterms:modified xsi:type="dcterms:W3CDTF">2017-09-28T12:16:00Z</dcterms:modified>
</cp:coreProperties>
</file>